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F1" w:rsidRPr="0006348C" w:rsidRDefault="00BC54A7" w:rsidP="0006348C">
      <w:pPr>
        <w:spacing w:after="0" w:line="240" w:lineRule="auto"/>
        <w:rPr>
          <w:rFonts w:ascii="Times New Roman" w:eastAsia="Times New Roman" w:hAnsi="Times New Roman" w:cs="Times New Roman"/>
          <w:sz w:val="20"/>
          <w:szCs w:val="23"/>
          <w:lang w:val="en-SG"/>
        </w:rPr>
      </w:pPr>
      <w:proofErr w:type="gramStart"/>
      <w:r w:rsidRPr="0006348C">
        <w:rPr>
          <w:rFonts w:ascii="Times New Roman" w:eastAsia="Times New Roman" w:hAnsi="Times New Roman" w:cs="Times New Roman"/>
          <w:sz w:val="20"/>
          <w:szCs w:val="23"/>
        </w:rPr>
        <w:t>eJournal</w:t>
      </w:r>
      <w:proofErr w:type="gramEnd"/>
      <w:r w:rsidRPr="0006348C">
        <w:rPr>
          <w:rFonts w:ascii="Times New Roman" w:eastAsia="Times New Roman" w:hAnsi="Times New Roman" w:cs="Times New Roman"/>
          <w:sz w:val="20"/>
          <w:szCs w:val="23"/>
        </w:rPr>
        <w:t xml:space="preserve"> Administrasi Publik, </w:t>
      </w:r>
      <w:r w:rsidRPr="0006348C">
        <w:rPr>
          <w:rFonts w:ascii="Times New Roman" w:eastAsia="Times New Roman" w:hAnsi="Times New Roman" w:cs="Times New Roman"/>
          <w:sz w:val="20"/>
          <w:szCs w:val="23"/>
          <w:lang w:val="en-SG"/>
        </w:rPr>
        <w:t xml:space="preserve">Volume 8, Nomor  2, </w:t>
      </w:r>
      <w:r w:rsidRPr="0006348C">
        <w:rPr>
          <w:rFonts w:ascii="Times New Roman" w:eastAsia="Times New Roman" w:hAnsi="Times New Roman" w:cs="Times New Roman"/>
          <w:sz w:val="20"/>
          <w:szCs w:val="23"/>
        </w:rPr>
        <w:t xml:space="preserve">2020: </w:t>
      </w:r>
      <w:r w:rsidR="00D42ACA">
        <w:rPr>
          <w:rFonts w:ascii="Times New Roman" w:eastAsia="Times New Roman" w:hAnsi="Times New Roman" w:cs="Times New Roman"/>
          <w:sz w:val="20"/>
          <w:szCs w:val="23"/>
          <w:lang w:val="en-SG"/>
        </w:rPr>
        <w:t>9078-9089</w:t>
      </w:r>
    </w:p>
    <w:p w:rsidR="008B38F1" w:rsidRPr="0006348C" w:rsidRDefault="00BC54A7" w:rsidP="0006348C">
      <w:pPr>
        <w:spacing w:after="0" w:line="240" w:lineRule="auto"/>
        <w:rPr>
          <w:rFonts w:ascii="Times New Roman" w:eastAsia="Times New Roman" w:hAnsi="Times New Roman" w:cs="Times New Roman"/>
          <w:sz w:val="20"/>
          <w:szCs w:val="23"/>
        </w:rPr>
      </w:pPr>
      <w:r w:rsidRPr="0006348C">
        <w:rPr>
          <w:rFonts w:ascii="Times New Roman" w:eastAsia="Times New Roman" w:hAnsi="Times New Roman" w:cs="Times New Roman"/>
          <w:sz w:val="20"/>
          <w:szCs w:val="23"/>
        </w:rPr>
        <w:t>ISSN 0000-</w:t>
      </w:r>
      <w:proofErr w:type="gramStart"/>
      <w:r w:rsidRPr="0006348C">
        <w:rPr>
          <w:rFonts w:ascii="Times New Roman" w:eastAsia="Times New Roman" w:hAnsi="Times New Roman" w:cs="Times New Roman"/>
          <w:sz w:val="20"/>
          <w:szCs w:val="23"/>
        </w:rPr>
        <w:t>0000 ,</w:t>
      </w:r>
      <w:proofErr w:type="gramEnd"/>
      <w:r w:rsidRPr="0006348C">
        <w:rPr>
          <w:rFonts w:ascii="Times New Roman" w:eastAsia="Times New Roman" w:hAnsi="Times New Roman" w:cs="Times New Roman"/>
          <w:sz w:val="20"/>
          <w:szCs w:val="23"/>
        </w:rPr>
        <w:t xml:space="preserve"> ejournal.an.fisip-unmul.ac.id </w:t>
      </w:r>
    </w:p>
    <w:p w:rsidR="008B38F1" w:rsidRPr="0006348C" w:rsidRDefault="00BC54A7" w:rsidP="0006348C">
      <w:pPr>
        <w:spacing w:after="0" w:line="240" w:lineRule="auto"/>
        <w:rPr>
          <w:rFonts w:ascii="Times New Roman" w:eastAsia="Times New Roman" w:hAnsi="Times New Roman" w:cs="Times New Roman"/>
          <w:sz w:val="20"/>
          <w:szCs w:val="23"/>
        </w:rPr>
      </w:pPr>
      <w:r w:rsidRPr="0006348C">
        <w:rPr>
          <w:rFonts w:ascii="Times New Roman" w:eastAsia="Times New Roman" w:hAnsi="Times New Roman" w:cs="Times New Roman"/>
          <w:sz w:val="20"/>
          <w:szCs w:val="23"/>
        </w:rPr>
        <w:t>© Copyright 2020</w:t>
      </w:r>
    </w:p>
    <w:p w:rsidR="008B38F1" w:rsidRDefault="008B38F1" w:rsidP="0006348C">
      <w:pPr>
        <w:spacing w:after="0" w:line="240" w:lineRule="auto"/>
        <w:jc w:val="both"/>
        <w:rPr>
          <w:rFonts w:ascii="Times New Roman" w:eastAsia="Times New Roman" w:hAnsi="Times New Roman" w:cs="Times New Roman"/>
          <w:color w:val="000000"/>
          <w:sz w:val="23"/>
          <w:szCs w:val="23"/>
        </w:rPr>
      </w:pPr>
    </w:p>
    <w:p w:rsidR="008B38F1" w:rsidRDefault="00BC54A7" w:rsidP="0006348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EFEKTIVITAS PELAKSANAAN LARANGAN MEMBERI UANG KEPADA ANAK JALANAN DAN KETENTUAN PIDANA DI KOTA SAMARINDA</w:t>
      </w:r>
    </w:p>
    <w:p w:rsidR="0006348C" w:rsidRDefault="0006348C" w:rsidP="0006348C">
      <w:pPr>
        <w:spacing w:after="0" w:line="240" w:lineRule="auto"/>
        <w:jc w:val="center"/>
        <w:rPr>
          <w:rFonts w:ascii="Times New Roman" w:eastAsia="Times New Roman" w:hAnsi="Times New Roman" w:cs="Times New Roman"/>
          <w:b/>
        </w:rPr>
      </w:pPr>
    </w:p>
    <w:p w:rsidR="008B38F1" w:rsidRDefault="00BC54A7" w:rsidP="0006348C">
      <w:pPr>
        <w:spacing w:line="240" w:lineRule="auto"/>
        <w:jc w:val="center"/>
        <w:rPr>
          <w:rFonts w:ascii="Times New Roman" w:eastAsia="Times New Roman" w:hAnsi="Times New Roman" w:cs="Times New Roman"/>
        </w:rPr>
      </w:pPr>
      <w:r>
        <w:rPr>
          <w:rFonts w:ascii="Times New Roman" w:eastAsia="Times New Roman" w:hAnsi="Times New Roman" w:cs="Times New Roman"/>
          <w:b/>
        </w:rPr>
        <w:t>Tri Sandi</w:t>
      </w:r>
      <w:r>
        <w:rPr>
          <w:rFonts w:ascii="Times New Roman" w:eastAsia="Times New Roman" w:hAnsi="Times New Roman" w:cs="Times New Roman"/>
          <w:b/>
          <w:vertAlign w:val="superscript"/>
        </w:rPr>
        <w:footnoteReference w:id="1"/>
      </w:r>
      <w:r>
        <w:rPr>
          <w:rFonts w:ascii="Times New Roman" w:eastAsia="Times New Roman" w:hAnsi="Times New Roman" w:cs="Times New Roman"/>
          <w:b/>
        </w:rPr>
        <w:t xml:space="preserve">, </w:t>
      </w:r>
      <w:r>
        <w:rPr>
          <w:rFonts w:ascii="Times New Roman" w:eastAsia="Times New Roman" w:hAnsi="Times New Roman" w:cs="Times New Roman"/>
          <w:b/>
        </w:rPr>
        <w:t>Cathas Teguh Prakoso</w:t>
      </w:r>
      <w:r>
        <w:rPr>
          <w:rFonts w:ascii="Times New Roman" w:eastAsia="Times New Roman" w:hAnsi="Times New Roman" w:cs="Times New Roman"/>
          <w:b/>
          <w:vertAlign w:val="superscript"/>
        </w:rPr>
        <w:footnoteReference w:id="2"/>
      </w:r>
      <w:r>
        <w:rPr>
          <w:rFonts w:ascii="Times New Roman" w:eastAsia="Times New Roman" w:hAnsi="Times New Roman" w:cs="Times New Roman"/>
          <w:b/>
        </w:rPr>
        <w:t>, Santi Rande</w:t>
      </w:r>
      <w:r>
        <w:rPr>
          <w:rFonts w:ascii="Times New Roman" w:eastAsia="Times New Roman" w:hAnsi="Times New Roman" w:cs="Times New Roman"/>
          <w:b/>
          <w:vertAlign w:val="superscript"/>
        </w:rPr>
        <w:footnoteReference w:id="3"/>
      </w:r>
    </w:p>
    <w:p w:rsidR="008B38F1" w:rsidRDefault="00BC54A7" w:rsidP="0006348C">
      <w:pPr>
        <w:pStyle w:val="Heading1"/>
        <w:spacing w:after="0" w:line="240" w:lineRule="auto"/>
        <w:rPr>
          <w:i/>
          <w:sz w:val="23"/>
          <w:szCs w:val="23"/>
        </w:rPr>
      </w:pPr>
      <w:r>
        <w:rPr>
          <w:i/>
          <w:sz w:val="23"/>
          <w:szCs w:val="23"/>
        </w:rPr>
        <w:t>Abstrak</w:t>
      </w:r>
      <w:bookmarkStart w:id="0" w:name="_GoBack"/>
      <w:bookmarkEnd w:id="0"/>
    </w:p>
    <w:p w:rsidR="0006348C" w:rsidRPr="0006348C" w:rsidRDefault="0006348C" w:rsidP="0006348C">
      <w:pPr>
        <w:spacing w:after="0" w:line="240" w:lineRule="auto"/>
      </w:pPr>
    </w:p>
    <w:p w:rsidR="008B38F1" w:rsidRDefault="00BC54A7" w:rsidP="0006348C">
      <w:pPr>
        <w:spacing w:after="0" w:line="240" w:lineRule="auto"/>
        <w:ind w:firstLine="766"/>
        <w:jc w:val="both"/>
        <w:rPr>
          <w:rFonts w:ascii="Times New Roman" w:eastAsia="Times New Roman" w:hAnsi="Times New Roman" w:cs="Times New Roman"/>
          <w:sz w:val="23"/>
          <w:szCs w:val="23"/>
        </w:rPr>
      </w:pPr>
      <w:proofErr w:type="gramStart"/>
      <w:r>
        <w:rPr>
          <w:rFonts w:ascii="Times New Roman" w:eastAsia="Times New Roman" w:hAnsi="Times New Roman" w:cs="Times New Roman"/>
          <w:i/>
          <w:sz w:val="23"/>
          <w:szCs w:val="23"/>
        </w:rPr>
        <w:t>Tujuan penelitian ini adalah untuk mengetahui Efektivitas Pelaksanaan Larangan Memberi Uang Kepada Anak Jalanan dan Ketentuan Pidana di Kota Samarinda.</w:t>
      </w:r>
      <w:proofErr w:type="gramEnd"/>
      <w:r>
        <w:rPr>
          <w:rFonts w:ascii="Times New Roman" w:eastAsia="Times New Roman" w:hAnsi="Times New Roman" w:cs="Times New Roman"/>
          <w:i/>
          <w:sz w:val="23"/>
          <w:szCs w:val="23"/>
        </w:rPr>
        <w:t xml:space="preserve"> Efektivitas pelaksanaan program tersebut diukur melalui ketepatan sasaran program, sosialisasi program, </w:t>
      </w:r>
      <w:r>
        <w:rPr>
          <w:rFonts w:ascii="Times New Roman" w:eastAsia="Times New Roman" w:hAnsi="Times New Roman" w:cs="Times New Roman"/>
          <w:i/>
          <w:sz w:val="23"/>
          <w:szCs w:val="23"/>
        </w:rPr>
        <w:t>pencapaian</w:t>
      </w:r>
      <w:r>
        <w:rPr>
          <w:rFonts w:ascii="Times New Roman" w:eastAsia="Times New Roman" w:hAnsi="Times New Roman" w:cs="Times New Roman"/>
          <w:i/>
          <w:sz w:val="23"/>
          <w:szCs w:val="23"/>
        </w:rPr>
        <w:t xml:space="preserve"> tujuan program </w:t>
      </w:r>
      <w:proofErr w:type="gramStart"/>
      <w:r>
        <w:rPr>
          <w:rFonts w:ascii="Times New Roman" w:eastAsia="Times New Roman" w:hAnsi="Times New Roman" w:cs="Times New Roman"/>
          <w:i/>
          <w:sz w:val="23"/>
          <w:szCs w:val="23"/>
        </w:rPr>
        <w:t>dan  pemantauan</w:t>
      </w:r>
      <w:proofErr w:type="gramEnd"/>
      <w:r>
        <w:rPr>
          <w:rFonts w:ascii="Times New Roman" w:eastAsia="Times New Roman" w:hAnsi="Times New Roman" w:cs="Times New Roman"/>
          <w:i/>
          <w:sz w:val="23"/>
          <w:szCs w:val="23"/>
        </w:rPr>
        <w:t xml:space="preserve"> program,  serta mengidentifikasi faktor yang menghambat pelaksanaan pelaksanaan program tersebut.</w:t>
      </w:r>
    </w:p>
    <w:p w:rsidR="008B38F1" w:rsidRDefault="00BC54A7" w:rsidP="0006348C">
      <w:pPr>
        <w:spacing w:after="0" w:line="240" w:lineRule="auto"/>
        <w:ind w:firstLine="766"/>
        <w:jc w:val="both"/>
        <w:rPr>
          <w:rFonts w:ascii="Times New Roman" w:eastAsia="Times New Roman" w:hAnsi="Times New Roman" w:cs="Times New Roman"/>
          <w:sz w:val="23"/>
          <w:szCs w:val="23"/>
        </w:rPr>
      </w:pPr>
      <w:proofErr w:type="gramStart"/>
      <w:r>
        <w:rPr>
          <w:rFonts w:ascii="Times New Roman" w:eastAsia="Times New Roman" w:hAnsi="Times New Roman" w:cs="Times New Roman"/>
          <w:i/>
          <w:sz w:val="23"/>
          <w:szCs w:val="23"/>
        </w:rPr>
        <w:t>Jenis penelitian ini adalah deskriptif kualitatif.</w:t>
      </w:r>
      <w:proofErr w:type="gramEnd"/>
      <w:r>
        <w:rPr>
          <w:rFonts w:ascii="Times New Roman" w:eastAsia="Times New Roman" w:hAnsi="Times New Roman" w:cs="Times New Roman"/>
          <w:i/>
          <w:sz w:val="23"/>
          <w:szCs w:val="23"/>
        </w:rPr>
        <w:t xml:space="preserve"> Sumber data primer berasal dari wawancara dengan key informan yan</w:t>
      </w:r>
      <w:r>
        <w:rPr>
          <w:rFonts w:ascii="Times New Roman" w:eastAsia="Times New Roman" w:hAnsi="Times New Roman" w:cs="Times New Roman"/>
          <w:i/>
          <w:sz w:val="23"/>
          <w:szCs w:val="23"/>
        </w:rPr>
        <w:t xml:space="preserve">g dipilih secara purposive sampling, juga para informan lainnya dengan menggunakan teknik accidental sampling dan observasi lapangan. Sedangkan data sekunder diperoleh dari dokumen-dokumen berupa Peraturan Daerah Kota Samarinda Nomor 07 Tahun 2017 tentang </w:t>
      </w:r>
      <w:r>
        <w:rPr>
          <w:rFonts w:ascii="Times New Roman" w:eastAsia="Times New Roman" w:hAnsi="Times New Roman" w:cs="Times New Roman"/>
          <w:i/>
          <w:sz w:val="23"/>
          <w:szCs w:val="23"/>
        </w:rPr>
        <w:t xml:space="preserve">Penertiban dan Penanggulangan Pengemis, Anak Jalanan dan Gelandangan. </w:t>
      </w:r>
      <w:proofErr w:type="gramStart"/>
      <w:r>
        <w:rPr>
          <w:rFonts w:ascii="Times New Roman" w:eastAsia="Times New Roman" w:hAnsi="Times New Roman" w:cs="Times New Roman"/>
          <w:i/>
          <w:sz w:val="23"/>
          <w:szCs w:val="23"/>
        </w:rPr>
        <w:t>Teknik pengumpulan data yang digunakan yaitu observasi, wawancara, dan studi dokumenter.</w:t>
      </w:r>
      <w:proofErr w:type="gramEnd"/>
      <w:r>
        <w:rPr>
          <w:rFonts w:ascii="Times New Roman" w:eastAsia="Times New Roman" w:hAnsi="Times New Roman" w:cs="Times New Roman"/>
          <w:i/>
          <w:sz w:val="23"/>
          <w:szCs w:val="23"/>
        </w:rPr>
        <w:t xml:space="preserve"> </w:t>
      </w:r>
      <w:proofErr w:type="gramStart"/>
      <w:r>
        <w:rPr>
          <w:rFonts w:ascii="Times New Roman" w:eastAsia="Times New Roman" w:hAnsi="Times New Roman" w:cs="Times New Roman"/>
          <w:i/>
          <w:sz w:val="23"/>
          <w:szCs w:val="23"/>
        </w:rPr>
        <w:t>Teknik analisis data yang digunakan adalah model interaktif.</w:t>
      </w:r>
      <w:proofErr w:type="gramEnd"/>
    </w:p>
    <w:p w:rsidR="008B38F1" w:rsidRDefault="00BC54A7" w:rsidP="0006348C">
      <w:pPr>
        <w:spacing w:after="0" w:line="240" w:lineRule="auto"/>
        <w:ind w:firstLine="766"/>
        <w:jc w:val="both"/>
        <w:rPr>
          <w:rFonts w:ascii="Times New Roman" w:eastAsia="Times New Roman" w:hAnsi="Times New Roman" w:cs="Times New Roman"/>
          <w:sz w:val="23"/>
          <w:szCs w:val="23"/>
        </w:rPr>
      </w:pPr>
      <w:r>
        <w:rPr>
          <w:rFonts w:ascii="Times New Roman" w:eastAsia="Times New Roman" w:hAnsi="Times New Roman" w:cs="Times New Roman"/>
          <w:i/>
          <w:sz w:val="23"/>
          <w:szCs w:val="23"/>
        </w:rPr>
        <w:t>Kesimpulan dari hasil penelitian men</w:t>
      </w:r>
      <w:r>
        <w:rPr>
          <w:rFonts w:ascii="Times New Roman" w:eastAsia="Times New Roman" w:hAnsi="Times New Roman" w:cs="Times New Roman"/>
          <w:i/>
          <w:sz w:val="23"/>
          <w:szCs w:val="23"/>
        </w:rPr>
        <w:t>unjukkan bahwa program larangan memberi uang kepada anak jalanan di Kota Samarinda masih belum efektif, hal ini dapat dilihat dari masih adanya anggota masyarakat selaku sasaran kebijakan yang terus memberikan uang kepada anak jalanan. Faktor-faktor yang m</w:t>
      </w:r>
      <w:r>
        <w:rPr>
          <w:rFonts w:ascii="Times New Roman" w:eastAsia="Times New Roman" w:hAnsi="Times New Roman" w:cs="Times New Roman"/>
          <w:i/>
          <w:sz w:val="23"/>
          <w:szCs w:val="23"/>
        </w:rPr>
        <w:t xml:space="preserve">enjadi penghambat </w:t>
      </w:r>
      <w:r>
        <w:rPr>
          <w:rFonts w:ascii="Times New Roman" w:eastAsia="Times New Roman" w:hAnsi="Times New Roman" w:cs="Times New Roman"/>
          <w:i/>
          <w:sz w:val="23"/>
          <w:szCs w:val="23"/>
        </w:rPr>
        <w:t>pelaksanaan</w:t>
      </w:r>
      <w:r>
        <w:rPr>
          <w:rFonts w:ascii="Times New Roman" w:eastAsia="Times New Roman" w:hAnsi="Times New Roman" w:cs="Times New Roman"/>
          <w:i/>
          <w:sz w:val="23"/>
          <w:szCs w:val="23"/>
        </w:rPr>
        <w:t xml:space="preserve"> program ini adalah kurangnya </w:t>
      </w:r>
      <w:r>
        <w:rPr>
          <w:rFonts w:ascii="Times New Roman" w:eastAsia="Times New Roman" w:hAnsi="Times New Roman" w:cs="Times New Roman"/>
          <w:i/>
          <w:sz w:val="23"/>
          <w:szCs w:val="23"/>
        </w:rPr>
        <w:t>sumber daya</w:t>
      </w:r>
      <w:r>
        <w:rPr>
          <w:rFonts w:ascii="Times New Roman" w:eastAsia="Times New Roman" w:hAnsi="Times New Roman" w:cs="Times New Roman"/>
          <w:i/>
          <w:sz w:val="23"/>
          <w:szCs w:val="23"/>
        </w:rPr>
        <w:t xml:space="preserve"> manusia, kurangnya sarana dan prasarana, anggaran yang kurang memadai dan kurangnya pengawasan yang dilakukan oleh </w:t>
      </w:r>
      <w:proofErr w:type="gramStart"/>
      <w:r>
        <w:rPr>
          <w:rFonts w:ascii="Times New Roman" w:eastAsia="Times New Roman" w:hAnsi="Times New Roman" w:cs="Times New Roman"/>
          <w:i/>
          <w:sz w:val="23"/>
          <w:szCs w:val="23"/>
        </w:rPr>
        <w:t>dinas</w:t>
      </w:r>
      <w:proofErr w:type="gramEnd"/>
      <w:r>
        <w:rPr>
          <w:rFonts w:ascii="Times New Roman" w:eastAsia="Times New Roman" w:hAnsi="Times New Roman" w:cs="Times New Roman"/>
          <w:i/>
          <w:sz w:val="23"/>
          <w:szCs w:val="23"/>
        </w:rPr>
        <w:t xml:space="preserve"> terkait. Namun pada dasarnya Dinas Sosial Kota Samarinda </w:t>
      </w:r>
      <w:proofErr w:type="gramStart"/>
      <w:r>
        <w:rPr>
          <w:rFonts w:ascii="Times New Roman" w:eastAsia="Times New Roman" w:hAnsi="Times New Roman" w:cs="Times New Roman"/>
          <w:i/>
          <w:sz w:val="23"/>
          <w:szCs w:val="23"/>
        </w:rPr>
        <w:t>akan</w:t>
      </w:r>
      <w:proofErr w:type="gramEnd"/>
      <w:r>
        <w:rPr>
          <w:rFonts w:ascii="Times New Roman" w:eastAsia="Times New Roman" w:hAnsi="Times New Roman" w:cs="Times New Roman"/>
          <w:i/>
          <w:sz w:val="23"/>
          <w:szCs w:val="23"/>
        </w:rPr>
        <w:t xml:space="preserve"> te</w:t>
      </w:r>
      <w:r>
        <w:rPr>
          <w:rFonts w:ascii="Times New Roman" w:eastAsia="Times New Roman" w:hAnsi="Times New Roman" w:cs="Times New Roman"/>
          <w:i/>
          <w:sz w:val="23"/>
          <w:szCs w:val="23"/>
        </w:rPr>
        <w:t>rus berusaha melaksanakan tugasnya dengan baik dan bertanggung jawab sebagaimana mestinya agar Kota Samarinda menjadi kota yang aman, nyaman dan kondusif.</w:t>
      </w:r>
    </w:p>
    <w:p w:rsidR="008B38F1" w:rsidRDefault="008B38F1" w:rsidP="0006348C">
      <w:pPr>
        <w:spacing w:after="0" w:line="240" w:lineRule="auto"/>
        <w:jc w:val="both"/>
        <w:rPr>
          <w:rFonts w:ascii="Times New Roman" w:eastAsia="Times New Roman" w:hAnsi="Times New Roman" w:cs="Times New Roman"/>
          <w:sz w:val="23"/>
          <w:szCs w:val="23"/>
        </w:rPr>
      </w:pPr>
    </w:p>
    <w:p w:rsidR="008B38F1" w:rsidRDefault="00BC54A7" w:rsidP="0006348C">
      <w:pPr>
        <w:tabs>
          <w:tab w:val="left" w:pos="1843"/>
        </w:tabs>
        <w:spacing w:after="0" w:line="240" w:lineRule="auto"/>
        <w:ind w:left="1843" w:hanging="1843"/>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Kata </w:t>
      </w:r>
      <w:proofErr w:type="gramStart"/>
      <w:r>
        <w:rPr>
          <w:rFonts w:ascii="Times New Roman" w:eastAsia="Times New Roman" w:hAnsi="Times New Roman" w:cs="Times New Roman"/>
          <w:sz w:val="23"/>
          <w:szCs w:val="23"/>
        </w:rPr>
        <w:t>Kunci :</w:t>
      </w:r>
      <w:proofErr w:type="gramEnd"/>
      <w:r>
        <w:rPr>
          <w:rFonts w:ascii="Times New Roman" w:eastAsia="Times New Roman" w:hAnsi="Times New Roman" w:cs="Times New Roman"/>
          <w:sz w:val="23"/>
          <w:szCs w:val="23"/>
        </w:rPr>
        <w:t xml:space="preserve"> </w:t>
      </w:r>
      <w:r>
        <w:rPr>
          <w:rFonts w:ascii="Times New Roman" w:eastAsia="Times New Roman" w:hAnsi="Times New Roman" w:cs="Times New Roman"/>
          <w:i/>
          <w:sz w:val="23"/>
          <w:szCs w:val="23"/>
        </w:rPr>
        <w:t xml:space="preserve">Kebijakan, </w:t>
      </w:r>
      <w:r>
        <w:rPr>
          <w:rFonts w:ascii="Times New Roman" w:eastAsia="Times New Roman" w:hAnsi="Times New Roman" w:cs="Times New Roman"/>
          <w:i/>
          <w:sz w:val="23"/>
          <w:szCs w:val="23"/>
        </w:rPr>
        <w:t>Efektivitas</w:t>
      </w:r>
      <w:r>
        <w:rPr>
          <w:rFonts w:ascii="Times New Roman" w:eastAsia="Times New Roman" w:hAnsi="Times New Roman" w:cs="Times New Roman"/>
          <w:i/>
          <w:sz w:val="23"/>
          <w:szCs w:val="23"/>
        </w:rPr>
        <w:t>, Implementasi, Partisipasi Masyarakat</w:t>
      </w:r>
    </w:p>
    <w:p w:rsidR="008B38F1" w:rsidRDefault="008B38F1" w:rsidP="0006348C">
      <w:pPr>
        <w:spacing w:after="0" w:line="240" w:lineRule="auto"/>
        <w:jc w:val="both"/>
        <w:rPr>
          <w:rFonts w:ascii="Times New Roman" w:eastAsia="Times New Roman" w:hAnsi="Times New Roman" w:cs="Times New Roman"/>
          <w:sz w:val="23"/>
          <w:szCs w:val="23"/>
        </w:rPr>
      </w:pPr>
    </w:p>
    <w:p w:rsidR="0006348C" w:rsidRDefault="0006348C" w:rsidP="0006348C">
      <w:pPr>
        <w:spacing w:after="0" w:line="240" w:lineRule="auto"/>
        <w:rPr>
          <w:rFonts w:ascii="Times New Roman" w:eastAsia="Times New Roman" w:hAnsi="Times New Roman" w:cs="Times New Roman"/>
          <w:b/>
          <w:sz w:val="23"/>
          <w:szCs w:val="23"/>
        </w:rPr>
      </w:pPr>
    </w:p>
    <w:p w:rsidR="0006348C" w:rsidRDefault="0006348C" w:rsidP="0006348C">
      <w:pPr>
        <w:spacing w:after="0" w:line="240" w:lineRule="auto"/>
        <w:rPr>
          <w:rFonts w:ascii="Times New Roman" w:eastAsia="Times New Roman" w:hAnsi="Times New Roman" w:cs="Times New Roman"/>
          <w:b/>
          <w:sz w:val="23"/>
          <w:szCs w:val="23"/>
        </w:rPr>
      </w:pPr>
    </w:p>
    <w:p w:rsidR="008B38F1" w:rsidRDefault="00BC54A7" w:rsidP="0006348C">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lastRenderedPageBreak/>
        <w:t>PENDAHULUAN</w:t>
      </w:r>
    </w:p>
    <w:p w:rsidR="008B38F1" w:rsidRDefault="00BC54A7" w:rsidP="0006348C">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Latar Belakan</w:t>
      </w:r>
      <w:r>
        <w:rPr>
          <w:rFonts w:ascii="Times New Roman" w:eastAsia="Times New Roman" w:hAnsi="Times New Roman" w:cs="Times New Roman"/>
          <w:b/>
          <w:sz w:val="23"/>
          <w:szCs w:val="23"/>
        </w:rPr>
        <w:t>g</w:t>
      </w:r>
    </w:p>
    <w:p w:rsidR="008B38F1" w:rsidRDefault="00BC54A7" w:rsidP="0006348C">
      <w:pPr>
        <w:spacing w:after="0" w:line="240" w:lineRule="auto"/>
        <w:ind w:firstLine="766"/>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Anak jalanan atau sering </w:t>
      </w:r>
      <w:r>
        <w:rPr>
          <w:rFonts w:ascii="Times New Roman" w:eastAsia="Times New Roman" w:hAnsi="Times New Roman" w:cs="Times New Roman"/>
          <w:sz w:val="23"/>
          <w:szCs w:val="23"/>
        </w:rPr>
        <w:t>disingkat</w:t>
      </w:r>
      <w:r>
        <w:rPr>
          <w:rFonts w:ascii="Times New Roman" w:eastAsia="Times New Roman" w:hAnsi="Times New Roman" w:cs="Times New Roman"/>
          <w:sz w:val="23"/>
          <w:szCs w:val="23"/>
        </w:rPr>
        <w:t xml:space="preserve"> anjal merupakan permasalahan sosial yang memiliki </w:t>
      </w:r>
      <w:proofErr w:type="gramStart"/>
      <w:r>
        <w:rPr>
          <w:rFonts w:ascii="Times New Roman" w:eastAsia="Times New Roman" w:hAnsi="Times New Roman" w:cs="Times New Roman"/>
          <w:sz w:val="23"/>
          <w:szCs w:val="23"/>
        </w:rPr>
        <w:t>kadar</w:t>
      </w:r>
      <w:proofErr w:type="gramEnd"/>
      <w:r>
        <w:rPr>
          <w:rFonts w:ascii="Times New Roman" w:eastAsia="Times New Roman" w:hAnsi="Times New Roman" w:cs="Times New Roman"/>
          <w:sz w:val="23"/>
          <w:szCs w:val="23"/>
        </w:rPr>
        <w:t xml:space="preserve"> kompleksitas dimana permasalahan yang dialami memiliki persoalan yang beragam. Macam-Macam </w:t>
      </w:r>
      <w:r>
        <w:rPr>
          <w:rFonts w:ascii="Times New Roman" w:eastAsia="Times New Roman" w:hAnsi="Times New Roman" w:cs="Times New Roman"/>
          <w:sz w:val="23"/>
          <w:szCs w:val="23"/>
        </w:rPr>
        <w:t>aktivitas</w:t>
      </w:r>
      <w:r>
        <w:rPr>
          <w:rFonts w:ascii="Times New Roman" w:eastAsia="Times New Roman" w:hAnsi="Times New Roman" w:cs="Times New Roman"/>
          <w:sz w:val="23"/>
          <w:szCs w:val="23"/>
        </w:rPr>
        <w:t xml:space="preserve"> yang dilakukan anak jalanan antara lain, meminta-minta, jual j</w:t>
      </w:r>
      <w:r>
        <w:rPr>
          <w:rFonts w:ascii="Times New Roman" w:eastAsia="Times New Roman" w:hAnsi="Times New Roman" w:cs="Times New Roman"/>
          <w:sz w:val="23"/>
          <w:szCs w:val="23"/>
        </w:rPr>
        <w:t xml:space="preserve">asa kebersihan mobil, dagang makanan, </w:t>
      </w:r>
      <w:proofErr w:type="gramStart"/>
      <w:r>
        <w:rPr>
          <w:rFonts w:ascii="Times New Roman" w:eastAsia="Times New Roman" w:hAnsi="Times New Roman" w:cs="Times New Roman"/>
          <w:sz w:val="23"/>
          <w:szCs w:val="23"/>
        </w:rPr>
        <w:t>koran</w:t>
      </w:r>
      <w:proofErr w:type="gramEnd"/>
      <w:r>
        <w:rPr>
          <w:rFonts w:ascii="Times New Roman" w:eastAsia="Times New Roman" w:hAnsi="Times New Roman" w:cs="Times New Roman"/>
          <w:sz w:val="23"/>
          <w:szCs w:val="23"/>
        </w:rPr>
        <w:t xml:space="preserve"> dan terkadang meminta dengan paksa. </w:t>
      </w:r>
      <w:proofErr w:type="gramStart"/>
      <w:r>
        <w:rPr>
          <w:rFonts w:ascii="Times New Roman" w:eastAsia="Times New Roman" w:hAnsi="Times New Roman" w:cs="Times New Roman"/>
          <w:sz w:val="23"/>
          <w:szCs w:val="23"/>
        </w:rPr>
        <w:t xml:space="preserve">Masalah ini perlu mendapatkan perhatian khusus karena hal ini dapat mengakibatkan </w:t>
      </w:r>
      <w:r>
        <w:rPr>
          <w:rFonts w:ascii="Times New Roman" w:eastAsia="Times New Roman" w:hAnsi="Times New Roman" w:cs="Times New Roman"/>
          <w:sz w:val="23"/>
          <w:szCs w:val="23"/>
        </w:rPr>
        <w:t>efek</w:t>
      </w:r>
      <w:r>
        <w:rPr>
          <w:rFonts w:ascii="Times New Roman" w:eastAsia="Times New Roman" w:hAnsi="Times New Roman" w:cs="Times New Roman"/>
          <w:sz w:val="23"/>
          <w:szCs w:val="23"/>
        </w:rPr>
        <w:t xml:space="preserve"> yang buruk bagi anak.</w:t>
      </w:r>
      <w:proofErr w:type="gramEnd"/>
      <w:r>
        <w:rPr>
          <w:rFonts w:ascii="Times New Roman" w:eastAsia="Times New Roman" w:hAnsi="Times New Roman" w:cs="Times New Roman"/>
          <w:sz w:val="23"/>
          <w:szCs w:val="23"/>
        </w:rPr>
        <w:t xml:space="preserve">   </w:t>
      </w:r>
    </w:p>
    <w:p w:rsidR="008B38F1" w:rsidRDefault="00BC54A7" w:rsidP="0006348C">
      <w:pPr>
        <w:spacing w:after="0" w:line="240" w:lineRule="auto"/>
        <w:ind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Upaya untuk mengurangi anak jalanan di Kota Samarinda melibatkan semua </w:t>
      </w:r>
      <w:proofErr w:type="gramStart"/>
      <w:r>
        <w:rPr>
          <w:rFonts w:ascii="Times New Roman" w:eastAsia="Times New Roman" w:hAnsi="Times New Roman" w:cs="Times New Roman"/>
          <w:i/>
          <w:sz w:val="23"/>
          <w:szCs w:val="23"/>
        </w:rPr>
        <w:t>stakeholders</w:t>
      </w:r>
      <w:proofErr w:type="gramEnd"/>
      <w:r>
        <w:rPr>
          <w:rFonts w:ascii="Times New Roman" w:eastAsia="Times New Roman" w:hAnsi="Times New Roman" w:cs="Times New Roman"/>
          <w:sz w:val="23"/>
          <w:szCs w:val="23"/>
        </w:rPr>
        <w:t xml:space="preserve"> yang ada. </w:t>
      </w:r>
      <w:proofErr w:type="gramStart"/>
      <w:r>
        <w:rPr>
          <w:rFonts w:ascii="Times New Roman" w:eastAsia="Times New Roman" w:hAnsi="Times New Roman" w:cs="Times New Roman"/>
          <w:sz w:val="23"/>
          <w:szCs w:val="23"/>
        </w:rPr>
        <w:t>Kondisi ini lah yang melatarbelakangi pemerintah Kota Samarinda membuat kebijakan baru dalam Peraturan Daerah Kota Samarinda Nomor 07 Tahun 2017 “Tentang Pembinaa</w:t>
      </w:r>
      <w:r>
        <w:rPr>
          <w:rFonts w:ascii="Times New Roman" w:eastAsia="Times New Roman" w:hAnsi="Times New Roman" w:cs="Times New Roman"/>
          <w:sz w:val="23"/>
          <w:szCs w:val="23"/>
        </w:rPr>
        <w:t>n Terhadap Pengemis, Anak Jalan Dan Gelandangan”.</w:t>
      </w:r>
      <w:proofErr w:type="gramEnd"/>
    </w:p>
    <w:p w:rsidR="008B38F1" w:rsidRDefault="00BC54A7" w:rsidP="0006348C">
      <w:pPr>
        <w:spacing w:after="0" w:line="240" w:lineRule="auto"/>
        <w:ind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Yang melatar belakangi dibuatnya peraturan daerah tersebut cerita tentang anak jalanan yang tidak ada habisnya, dengan meningkatnya anak jalanan yang sering meminta-minta </w:t>
      </w:r>
      <w:r>
        <w:rPr>
          <w:rFonts w:ascii="Times New Roman" w:eastAsia="Times New Roman" w:hAnsi="Times New Roman" w:cs="Times New Roman"/>
          <w:sz w:val="23"/>
          <w:szCs w:val="23"/>
        </w:rPr>
        <w:t>di lampu</w:t>
      </w:r>
      <w:r>
        <w:rPr>
          <w:rFonts w:ascii="Times New Roman" w:eastAsia="Times New Roman" w:hAnsi="Times New Roman" w:cs="Times New Roman"/>
          <w:sz w:val="23"/>
          <w:szCs w:val="23"/>
        </w:rPr>
        <w:t xml:space="preserve"> merah dan lain sebagainya </w:t>
      </w:r>
      <w:r>
        <w:rPr>
          <w:rFonts w:ascii="Times New Roman" w:eastAsia="Times New Roman" w:hAnsi="Times New Roman" w:cs="Times New Roman"/>
          <w:sz w:val="23"/>
          <w:szCs w:val="23"/>
        </w:rPr>
        <w:t xml:space="preserve">yang berada di Kota Samarinda sering mengganggu transportasi </w:t>
      </w:r>
      <w:r>
        <w:rPr>
          <w:rFonts w:ascii="Times New Roman" w:eastAsia="Times New Roman" w:hAnsi="Times New Roman" w:cs="Times New Roman"/>
          <w:sz w:val="23"/>
          <w:szCs w:val="23"/>
        </w:rPr>
        <w:t>di jalan</w:t>
      </w:r>
      <w:r>
        <w:rPr>
          <w:rFonts w:ascii="Times New Roman" w:eastAsia="Times New Roman" w:hAnsi="Times New Roman" w:cs="Times New Roman"/>
          <w:sz w:val="23"/>
          <w:szCs w:val="23"/>
        </w:rPr>
        <w:t xml:space="preserve"> sehingga perlunya payung hukum untuk penyelenggaraan dan penertiban, Untuk mengatasi permasalahan perda ini dibuat untuk melarang masyarakat memberi uang pada kepada anak jalanan. Karena</w:t>
      </w:r>
      <w:r>
        <w:rPr>
          <w:rFonts w:ascii="Times New Roman" w:eastAsia="Times New Roman" w:hAnsi="Times New Roman" w:cs="Times New Roman"/>
          <w:sz w:val="23"/>
          <w:szCs w:val="23"/>
        </w:rPr>
        <w:t xml:space="preserve"> dalam hal ini tidak hanya menjadi tanggung jawab pemerintah </w:t>
      </w:r>
      <w:proofErr w:type="gramStart"/>
      <w:r>
        <w:rPr>
          <w:rFonts w:ascii="Times New Roman" w:eastAsia="Times New Roman" w:hAnsi="Times New Roman" w:cs="Times New Roman"/>
          <w:sz w:val="23"/>
          <w:szCs w:val="23"/>
        </w:rPr>
        <w:t>kota</w:t>
      </w:r>
      <w:proofErr w:type="gramEnd"/>
      <w:r>
        <w:rPr>
          <w:rFonts w:ascii="Times New Roman" w:eastAsia="Times New Roman" w:hAnsi="Times New Roman" w:cs="Times New Roman"/>
          <w:sz w:val="23"/>
          <w:szCs w:val="23"/>
        </w:rPr>
        <w:t xml:space="preserve"> melainkan juga merupakan tanggung jawab masyarakat di Kota Samarinda, masyarakat juga harus ikut berpartisipasi dalam menanggulangi masalah ini. Dengan adanya kebijakan yang dikeluarkan ini </w:t>
      </w:r>
      <w:r>
        <w:rPr>
          <w:rFonts w:ascii="Times New Roman" w:eastAsia="Times New Roman" w:hAnsi="Times New Roman" w:cs="Times New Roman"/>
          <w:sz w:val="23"/>
          <w:szCs w:val="23"/>
        </w:rPr>
        <w:t xml:space="preserve">jika terjadi pelanggaran pemberian uang kepada anak jalanan maka pemberi tersebut melanggar dan </w:t>
      </w:r>
      <w:proofErr w:type="gramStart"/>
      <w:r>
        <w:rPr>
          <w:rFonts w:ascii="Times New Roman" w:eastAsia="Times New Roman" w:hAnsi="Times New Roman" w:cs="Times New Roman"/>
          <w:sz w:val="23"/>
          <w:szCs w:val="23"/>
        </w:rPr>
        <w:t>akan</w:t>
      </w:r>
      <w:proofErr w:type="gramEnd"/>
      <w:r>
        <w:rPr>
          <w:rFonts w:ascii="Times New Roman" w:eastAsia="Times New Roman" w:hAnsi="Times New Roman" w:cs="Times New Roman"/>
          <w:sz w:val="23"/>
          <w:szCs w:val="23"/>
        </w:rPr>
        <w:t xml:space="preserve"> dipidana kurungan paling lama 3 (tiga) bulan atau pidana denda paling banyak Rp. 50.000.000 (lima puluh juta rupiah). </w:t>
      </w:r>
      <w:proofErr w:type="gramStart"/>
      <w:r>
        <w:rPr>
          <w:rFonts w:ascii="Times New Roman" w:eastAsia="Times New Roman" w:hAnsi="Times New Roman" w:cs="Times New Roman"/>
          <w:sz w:val="23"/>
          <w:szCs w:val="23"/>
        </w:rPr>
        <w:t>ini</w:t>
      </w:r>
      <w:proofErr w:type="gramEnd"/>
      <w:r>
        <w:rPr>
          <w:rFonts w:ascii="Times New Roman" w:eastAsia="Times New Roman" w:hAnsi="Times New Roman" w:cs="Times New Roman"/>
          <w:sz w:val="23"/>
          <w:szCs w:val="23"/>
        </w:rPr>
        <w:t xml:space="preserve"> sebagai bentuk edukasi, bagi yang</w:t>
      </w:r>
      <w:r>
        <w:rPr>
          <w:rFonts w:ascii="Times New Roman" w:eastAsia="Times New Roman" w:hAnsi="Times New Roman" w:cs="Times New Roman"/>
          <w:sz w:val="23"/>
          <w:szCs w:val="23"/>
        </w:rPr>
        <w:t xml:space="preserve"> ketahuan memberi akan disidangkan.</w:t>
      </w:r>
    </w:p>
    <w:p w:rsidR="008B38F1" w:rsidRDefault="00BC54A7" w:rsidP="0006348C">
      <w:pPr>
        <w:spacing w:after="0" w:line="240" w:lineRule="auto"/>
        <w:ind w:firstLine="766"/>
        <w:jc w:val="both"/>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Maka dapat dinyatakan bahwa setiap perundang-undangan, hukum atau peraturan daerah yang menyangkut masalah dan kehidupan sosial adalah wujud dari kebijakan sosial.</w:t>
      </w:r>
      <w:proofErr w:type="gramEnd"/>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Setiap masalah sosial merupakan kondisi yang tidak dihar</w:t>
      </w:r>
      <w:r>
        <w:rPr>
          <w:rFonts w:ascii="Times New Roman" w:eastAsia="Times New Roman" w:hAnsi="Times New Roman" w:cs="Times New Roman"/>
          <w:sz w:val="23"/>
          <w:szCs w:val="23"/>
        </w:rPr>
        <w:t>apkan, dengan demikian dibutuhkan upaya untuk melakukan perubahan, perbaikan atau pemecahan masalahnya.</w:t>
      </w:r>
      <w:proofErr w:type="gramEnd"/>
      <w:r>
        <w:rPr>
          <w:rFonts w:ascii="Times New Roman" w:eastAsia="Times New Roman" w:hAnsi="Times New Roman" w:cs="Times New Roman"/>
          <w:sz w:val="23"/>
          <w:szCs w:val="23"/>
        </w:rPr>
        <w:t xml:space="preserve"> Berbagai upaya dan cara yang dilakukan pemerintah dan lembaga-lembaga masyarakat yang peduli pada anak jalanan, belum memberikan solusi terbaik bagi per</w:t>
      </w:r>
      <w:r>
        <w:rPr>
          <w:rFonts w:ascii="Times New Roman" w:eastAsia="Times New Roman" w:hAnsi="Times New Roman" w:cs="Times New Roman"/>
          <w:sz w:val="23"/>
          <w:szCs w:val="23"/>
        </w:rPr>
        <w:t>masalahan sosial yang ada</w:t>
      </w:r>
      <w:proofErr w:type="gramStart"/>
      <w:r>
        <w:rPr>
          <w:rFonts w:ascii="Times New Roman" w:eastAsia="Times New Roman" w:hAnsi="Times New Roman" w:cs="Times New Roman"/>
          <w:sz w:val="23"/>
          <w:szCs w:val="23"/>
        </w:rPr>
        <w:t>..</w:t>
      </w:r>
      <w:proofErr w:type="gramEnd"/>
    </w:p>
    <w:p w:rsidR="008B38F1" w:rsidRDefault="00BC54A7" w:rsidP="0006348C">
      <w:pPr>
        <w:spacing w:after="0" w:line="240" w:lineRule="auto"/>
        <w:ind w:firstLine="720"/>
        <w:jc w:val="both"/>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Oleh karena itu berdasarkan uraian diatas maka penulis tertarik untuk meneliti permasalahan tersebut dengan mengambil judul mengenai “Efektivitas Pelaksanaan Larangan Memberi Uang Kepada Anak Jalanan Dan Ketentuan Pidana di Kota</w:t>
      </w:r>
      <w:r>
        <w:rPr>
          <w:rFonts w:ascii="Times New Roman" w:eastAsia="Times New Roman" w:hAnsi="Times New Roman" w:cs="Times New Roman"/>
          <w:sz w:val="23"/>
          <w:szCs w:val="23"/>
        </w:rPr>
        <w:t xml:space="preserve"> Samarinda”.</w:t>
      </w:r>
      <w:proofErr w:type="gramEnd"/>
    </w:p>
    <w:p w:rsidR="008B38F1" w:rsidRDefault="008B38F1" w:rsidP="0006348C">
      <w:pPr>
        <w:spacing w:after="0" w:line="240" w:lineRule="auto"/>
        <w:ind w:firstLine="720"/>
        <w:jc w:val="both"/>
        <w:rPr>
          <w:rFonts w:ascii="Times New Roman" w:eastAsia="Times New Roman" w:hAnsi="Times New Roman" w:cs="Times New Roman"/>
          <w:sz w:val="23"/>
          <w:szCs w:val="23"/>
        </w:rPr>
      </w:pPr>
    </w:p>
    <w:p w:rsidR="0006348C" w:rsidRDefault="0006348C" w:rsidP="0006348C">
      <w:pPr>
        <w:spacing w:after="0" w:line="240" w:lineRule="auto"/>
        <w:ind w:firstLine="720"/>
        <w:jc w:val="both"/>
        <w:rPr>
          <w:rFonts w:ascii="Times New Roman" w:eastAsia="Times New Roman" w:hAnsi="Times New Roman" w:cs="Times New Roman"/>
          <w:sz w:val="23"/>
          <w:szCs w:val="23"/>
        </w:rPr>
      </w:pPr>
    </w:p>
    <w:p w:rsidR="0006348C" w:rsidRDefault="0006348C" w:rsidP="0006348C">
      <w:pPr>
        <w:spacing w:after="0" w:line="240" w:lineRule="auto"/>
        <w:ind w:firstLine="720"/>
        <w:jc w:val="both"/>
        <w:rPr>
          <w:rFonts w:ascii="Times New Roman" w:eastAsia="Times New Roman" w:hAnsi="Times New Roman" w:cs="Times New Roman"/>
          <w:sz w:val="23"/>
          <w:szCs w:val="23"/>
        </w:rPr>
      </w:pPr>
    </w:p>
    <w:p w:rsidR="0006348C" w:rsidRDefault="0006348C" w:rsidP="0006348C">
      <w:pPr>
        <w:spacing w:after="0" w:line="240" w:lineRule="auto"/>
        <w:ind w:firstLine="720"/>
        <w:jc w:val="both"/>
        <w:rPr>
          <w:rFonts w:ascii="Times New Roman" w:eastAsia="Times New Roman" w:hAnsi="Times New Roman" w:cs="Times New Roman"/>
          <w:sz w:val="23"/>
          <w:szCs w:val="23"/>
        </w:rPr>
      </w:pPr>
    </w:p>
    <w:p w:rsidR="008B38F1" w:rsidRDefault="00BC54A7" w:rsidP="0006348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lastRenderedPageBreak/>
        <w:t>Rumusan Masalah</w:t>
      </w:r>
    </w:p>
    <w:p w:rsidR="008B38F1" w:rsidRDefault="00BC54A7" w:rsidP="0006348C">
      <w:pPr>
        <w:spacing w:after="0" w:line="240" w:lineRule="auto"/>
        <w:ind w:firstLine="42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Dari </w:t>
      </w:r>
      <w:r>
        <w:rPr>
          <w:rFonts w:ascii="Times New Roman" w:eastAsia="Times New Roman" w:hAnsi="Times New Roman" w:cs="Times New Roman"/>
          <w:sz w:val="23"/>
          <w:szCs w:val="23"/>
        </w:rPr>
        <w:t>latar belakang</w:t>
      </w:r>
      <w:r>
        <w:rPr>
          <w:rFonts w:ascii="Times New Roman" w:eastAsia="Times New Roman" w:hAnsi="Times New Roman" w:cs="Times New Roman"/>
          <w:color w:val="000000"/>
          <w:sz w:val="23"/>
          <w:szCs w:val="23"/>
        </w:rPr>
        <w:t xml:space="preserve"> masalah diatas perumusan masalah dalam penelitian ini adalah sebagai </w:t>
      </w:r>
      <w:proofErr w:type="gramStart"/>
      <w:r>
        <w:rPr>
          <w:rFonts w:ascii="Times New Roman" w:eastAsia="Times New Roman" w:hAnsi="Times New Roman" w:cs="Times New Roman"/>
          <w:color w:val="000000"/>
          <w:sz w:val="23"/>
          <w:szCs w:val="23"/>
        </w:rPr>
        <w:t>berikut :</w:t>
      </w:r>
      <w:proofErr w:type="gramEnd"/>
    </w:p>
    <w:p w:rsidR="008B38F1" w:rsidRDefault="00BC54A7" w:rsidP="0006348C">
      <w:pPr>
        <w:numPr>
          <w:ilvl w:val="0"/>
          <w:numId w:val="1"/>
        </w:num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Apakah Pelaksanaan Larangan Memberi Uang Kepada Anak Jalanan Dan Ketentuan Pidana Di Kota Samarinda Telah Efektif?</w:t>
      </w:r>
    </w:p>
    <w:p w:rsidR="008B38F1" w:rsidRDefault="00BC54A7" w:rsidP="0006348C">
      <w:pPr>
        <w:numPr>
          <w:ilvl w:val="0"/>
          <w:numId w:val="1"/>
        </w:num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Faktor </w:t>
      </w:r>
      <w:proofErr w:type="gramStart"/>
      <w:r>
        <w:rPr>
          <w:rFonts w:ascii="Times New Roman" w:eastAsia="Times New Roman" w:hAnsi="Times New Roman" w:cs="Times New Roman"/>
          <w:color w:val="000000"/>
          <w:sz w:val="23"/>
          <w:szCs w:val="23"/>
        </w:rPr>
        <w:t>apa</w:t>
      </w:r>
      <w:proofErr w:type="gramEnd"/>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saja yang menghambat dalam Pelaksanaan Larangan Memberi Uang Kepada Anak Jalanan Dan Ketentuan Pidana di Kota Samarinda?</w:t>
      </w:r>
    </w:p>
    <w:p w:rsidR="008B38F1" w:rsidRDefault="008B38F1" w:rsidP="0006348C">
      <w:pPr>
        <w:spacing w:after="0" w:line="240" w:lineRule="auto"/>
        <w:ind w:hanging="720"/>
        <w:jc w:val="both"/>
        <w:rPr>
          <w:rFonts w:ascii="Times New Roman" w:eastAsia="Times New Roman" w:hAnsi="Times New Roman" w:cs="Times New Roman"/>
          <w:color w:val="000000"/>
          <w:sz w:val="23"/>
          <w:szCs w:val="23"/>
        </w:rPr>
      </w:pPr>
    </w:p>
    <w:p w:rsidR="008B38F1" w:rsidRDefault="00BC54A7" w:rsidP="0006348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KERANGKA DASAR TEORI</w:t>
      </w:r>
    </w:p>
    <w:p w:rsidR="008B38F1" w:rsidRDefault="00BC54A7" w:rsidP="0006348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Teori dan Konsep</w:t>
      </w:r>
    </w:p>
    <w:p w:rsidR="008B38F1" w:rsidRDefault="00BC54A7" w:rsidP="0006348C">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Pengertian Kebijakan Publik</w:t>
      </w:r>
    </w:p>
    <w:p w:rsidR="008B38F1" w:rsidRDefault="00BC54A7" w:rsidP="0006348C">
      <w:pPr>
        <w:spacing w:after="0" w:line="240" w:lineRule="auto"/>
        <w:ind w:firstLine="720"/>
        <w:jc w:val="both"/>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 xml:space="preserve">Menurut Islamy (dalam Syahrani, 2015:4) kebijakan publik itu adalah </w:t>
      </w:r>
      <w:r>
        <w:rPr>
          <w:rFonts w:ascii="Times New Roman" w:eastAsia="Times New Roman" w:hAnsi="Times New Roman" w:cs="Times New Roman"/>
          <w:sz w:val="23"/>
          <w:szCs w:val="23"/>
        </w:rPr>
        <w:t>serangkaian tindakan yang ditetapkan dan dilaksanakan atau tidak dilaksanakan oleh pemerintah yang mempunyai tujuan atau berorientasi pada tujuan tertentu demi kepentingan seluruh masyarakat.</w:t>
      </w:r>
      <w:proofErr w:type="gramEnd"/>
    </w:p>
    <w:p w:rsidR="008B38F1" w:rsidRDefault="008B38F1" w:rsidP="0006348C">
      <w:pPr>
        <w:spacing w:after="0" w:line="240" w:lineRule="auto"/>
        <w:ind w:firstLine="720"/>
        <w:jc w:val="both"/>
        <w:rPr>
          <w:rFonts w:ascii="Times New Roman" w:eastAsia="Times New Roman" w:hAnsi="Times New Roman" w:cs="Times New Roman"/>
          <w:sz w:val="23"/>
          <w:szCs w:val="23"/>
        </w:rPr>
      </w:pPr>
    </w:p>
    <w:p w:rsidR="008B38F1" w:rsidRDefault="00BC54A7" w:rsidP="0006348C">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Implementasi Kebijakan</w:t>
      </w:r>
    </w:p>
    <w:p w:rsidR="008B38F1" w:rsidRDefault="00BC54A7" w:rsidP="0006348C">
      <w:pPr>
        <w:spacing w:after="0" w:line="240" w:lineRule="auto"/>
        <w:ind w:firstLine="720"/>
        <w:jc w:val="both"/>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Menurut Van Horn dan Van Meter (dalam Sy</w:t>
      </w:r>
      <w:r>
        <w:rPr>
          <w:rFonts w:ascii="Times New Roman" w:eastAsia="Times New Roman" w:hAnsi="Times New Roman" w:cs="Times New Roman"/>
          <w:sz w:val="23"/>
          <w:szCs w:val="23"/>
        </w:rPr>
        <w:t>ahrani, 2015:87) mengartikan implementasi kebijakan bahwa implementasi kebijakan adalah tindakan-tindakan yang dilakukan oleh individu-individu (dan kelompok) pemerintah dan swasta yang diarahkan pada pencapaian tujuan dan sasaran yang ditetapkan.</w:t>
      </w:r>
      <w:proofErr w:type="gramEnd"/>
      <w:r>
        <w:rPr>
          <w:rFonts w:ascii="Times New Roman" w:eastAsia="Times New Roman" w:hAnsi="Times New Roman" w:cs="Times New Roman"/>
          <w:sz w:val="23"/>
          <w:szCs w:val="23"/>
        </w:rPr>
        <w:t xml:space="preserve"> Tindakan</w:t>
      </w:r>
      <w:r>
        <w:rPr>
          <w:rFonts w:ascii="Times New Roman" w:eastAsia="Times New Roman" w:hAnsi="Times New Roman" w:cs="Times New Roman"/>
          <w:sz w:val="23"/>
          <w:szCs w:val="23"/>
        </w:rPr>
        <w:t>-tindakan dapat saja berupa usaha untuk mentransformasikan keputusan-keputusan menjadi pola-pola operasional, yang terarah pada tujuan</w:t>
      </w:r>
    </w:p>
    <w:p w:rsidR="008B38F1" w:rsidRDefault="008B38F1" w:rsidP="0006348C">
      <w:pPr>
        <w:spacing w:after="0" w:line="240" w:lineRule="auto"/>
        <w:ind w:firstLine="720"/>
        <w:jc w:val="both"/>
        <w:rPr>
          <w:rFonts w:ascii="Times New Roman" w:eastAsia="Times New Roman" w:hAnsi="Times New Roman" w:cs="Times New Roman"/>
          <w:sz w:val="23"/>
          <w:szCs w:val="23"/>
        </w:rPr>
      </w:pPr>
    </w:p>
    <w:p w:rsidR="008B38F1" w:rsidRDefault="00BC54A7" w:rsidP="0006348C">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Konsep </w:t>
      </w:r>
      <w:r>
        <w:rPr>
          <w:rFonts w:ascii="Times New Roman" w:eastAsia="Times New Roman" w:hAnsi="Times New Roman" w:cs="Times New Roman"/>
          <w:b/>
          <w:sz w:val="23"/>
          <w:szCs w:val="23"/>
        </w:rPr>
        <w:t>Efektivitas</w:t>
      </w:r>
      <w:r>
        <w:rPr>
          <w:rFonts w:ascii="Times New Roman" w:eastAsia="Times New Roman" w:hAnsi="Times New Roman" w:cs="Times New Roman"/>
          <w:b/>
          <w:sz w:val="23"/>
          <w:szCs w:val="23"/>
        </w:rPr>
        <w:t xml:space="preserve"> </w:t>
      </w:r>
    </w:p>
    <w:p w:rsidR="008B38F1" w:rsidRDefault="00BC54A7" w:rsidP="0006348C">
      <w:pPr>
        <w:spacing w:after="0" w:line="240" w:lineRule="auto"/>
        <w:ind w:firstLine="720"/>
        <w:jc w:val="both"/>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Menurut Bastian (dalam Asnawi 2013:6) efektivitas dapat diartikan sebagai keberhasilan dalam mencapa</w:t>
      </w:r>
      <w:r>
        <w:rPr>
          <w:rFonts w:ascii="Times New Roman" w:eastAsia="Times New Roman" w:hAnsi="Times New Roman" w:cs="Times New Roman"/>
          <w:sz w:val="23"/>
          <w:szCs w:val="23"/>
        </w:rPr>
        <w:t>i tujuan yang telah ditetapkan sebelumnya.</w:t>
      </w:r>
      <w:proofErr w:type="gramEnd"/>
      <w:r>
        <w:rPr>
          <w:rFonts w:ascii="Times New Roman" w:eastAsia="Times New Roman" w:hAnsi="Times New Roman" w:cs="Times New Roman"/>
          <w:sz w:val="23"/>
          <w:szCs w:val="23"/>
        </w:rPr>
        <w:t xml:space="preserve"> Selain itu efektivitas adalah hubungan antara</w:t>
      </w:r>
      <w:r>
        <w:rPr>
          <w:rFonts w:ascii="Times New Roman" w:eastAsia="Times New Roman" w:hAnsi="Times New Roman" w:cs="Times New Roman"/>
          <w:i/>
          <w:sz w:val="23"/>
          <w:szCs w:val="23"/>
        </w:rPr>
        <w:t xml:space="preserve"> output</w:t>
      </w:r>
      <w:r>
        <w:rPr>
          <w:rFonts w:ascii="Times New Roman" w:eastAsia="Times New Roman" w:hAnsi="Times New Roman" w:cs="Times New Roman"/>
          <w:sz w:val="23"/>
          <w:szCs w:val="23"/>
        </w:rPr>
        <w:t xml:space="preserve"> atau keluaran kebijakan untuk mencapai tujuan yang ditetapkan. </w:t>
      </w:r>
      <w:proofErr w:type="gramStart"/>
      <w:r>
        <w:rPr>
          <w:rFonts w:ascii="Times New Roman" w:eastAsia="Times New Roman" w:hAnsi="Times New Roman" w:cs="Times New Roman"/>
          <w:sz w:val="23"/>
          <w:szCs w:val="23"/>
        </w:rPr>
        <w:t>Selanjutnya istilah efektivitas adalah pencapaian tujuan atau hasil yang dikehendaki tanpa menghiraukan faktor-faktor tenaga, waktu, biaya, pikiran, alat-alat dan lain-lain yang telah ditentuk</w:t>
      </w:r>
      <w:r>
        <w:rPr>
          <w:rFonts w:ascii="Times New Roman" w:eastAsia="Times New Roman" w:hAnsi="Times New Roman" w:cs="Times New Roman"/>
          <w:sz w:val="23"/>
          <w:szCs w:val="23"/>
        </w:rPr>
        <w:t>an.</w:t>
      </w:r>
      <w:proofErr w:type="gramEnd"/>
    </w:p>
    <w:p w:rsidR="008B38F1" w:rsidRDefault="00BC54A7" w:rsidP="0006348C">
      <w:pPr>
        <w:spacing w:after="0" w:line="240" w:lineRule="auto"/>
        <w:ind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b/>
      </w:r>
    </w:p>
    <w:p w:rsidR="008B38F1" w:rsidRDefault="00BC54A7" w:rsidP="0006348C">
      <w:pPr>
        <w:spacing w:after="0" w:line="240" w:lineRule="auto"/>
        <w:ind w:left="14" w:hanging="14"/>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Peraturan Daerah Nomor 07 tahun 2017 Tentang Pembinaan Terhadap Pengemis, Anak Jalan Dan Gelandangan</w:t>
      </w:r>
    </w:p>
    <w:p w:rsidR="008B38F1" w:rsidRDefault="00BC54A7" w:rsidP="0006348C">
      <w:pPr>
        <w:tabs>
          <w:tab w:val="left" w:pos="800"/>
        </w:tabs>
        <w:spacing w:after="0" w:line="240" w:lineRule="auto"/>
        <w:ind w:firstLine="766"/>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Peraturan daerah menurut Undang-Undang Nomor 12 Tahun 2011 tentang pembentukan peraturan perundang-undangan, adalah peraturan perundangan-undangan yang </w:t>
      </w:r>
      <w:r>
        <w:rPr>
          <w:rFonts w:ascii="Times New Roman" w:eastAsia="Times New Roman" w:hAnsi="Times New Roman" w:cs="Times New Roman"/>
          <w:sz w:val="23"/>
          <w:szCs w:val="23"/>
        </w:rPr>
        <w:t>dibentuk</w:t>
      </w:r>
      <w:r>
        <w:rPr>
          <w:rFonts w:ascii="Times New Roman" w:eastAsia="Times New Roman" w:hAnsi="Times New Roman" w:cs="Times New Roman"/>
          <w:sz w:val="23"/>
          <w:szCs w:val="23"/>
        </w:rPr>
        <w:t xml:space="preserve"> oleh Dewan Perwakilan Rakyat Daerah dengan Persetujuan bersama Kepala Daerah. Berdasarkan  rumu</w:t>
      </w:r>
      <w:r>
        <w:rPr>
          <w:rFonts w:ascii="Times New Roman" w:eastAsia="Times New Roman" w:hAnsi="Times New Roman" w:cs="Times New Roman"/>
          <w:sz w:val="23"/>
          <w:szCs w:val="23"/>
        </w:rPr>
        <w:t xml:space="preserve">san Pasal 7 ayat (2) UU No.10 Th. 2004 dikatakan bahwa Peraturan Daerah dibuat oleh DPRD bersama Gubernur atau bupati/Walikota. Dalam ketentuan Pasal 18 UUD 1945 telah dikatakan bahwa Pemerintah Daerah </w:t>
      </w:r>
      <w:r>
        <w:rPr>
          <w:rFonts w:ascii="Times New Roman" w:eastAsia="Times New Roman" w:hAnsi="Times New Roman" w:cs="Times New Roman"/>
          <w:sz w:val="23"/>
          <w:szCs w:val="23"/>
        </w:rPr>
        <w:t>Provinsi</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lastRenderedPageBreak/>
        <w:t>Kabupaten/Kota mempunyai kewenangan menetapk</w:t>
      </w:r>
      <w:r>
        <w:rPr>
          <w:rFonts w:ascii="Times New Roman" w:eastAsia="Times New Roman" w:hAnsi="Times New Roman" w:cs="Times New Roman"/>
          <w:sz w:val="23"/>
          <w:szCs w:val="23"/>
        </w:rPr>
        <w:t>an Peraturan Daerah dan peraturan-peraturan lainnya, dalam rangka melaksanakan otonomi dan tugas pembantuan. </w:t>
      </w:r>
    </w:p>
    <w:p w:rsidR="008B38F1" w:rsidRDefault="008B38F1" w:rsidP="0006348C">
      <w:pPr>
        <w:spacing w:after="0" w:line="240" w:lineRule="auto"/>
        <w:rPr>
          <w:rFonts w:ascii="Times New Roman" w:eastAsia="Times New Roman" w:hAnsi="Times New Roman" w:cs="Times New Roman"/>
          <w:sz w:val="23"/>
          <w:szCs w:val="23"/>
        </w:rPr>
      </w:pPr>
    </w:p>
    <w:p w:rsidR="008B38F1" w:rsidRDefault="00BC54A7" w:rsidP="0006348C">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Definisi Konsepsional</w:t>
      </w:r>
    </w:p>
    <w:p w:rsidR="008B38F1" w:rsidRDefault="00BC54A7" w:rsidP="0006348C">
      <w:pPr>
        <w:spacing w:after="0" w:line="240" w:lineRule="auto"/>
        <w:ind w:firstLine="798"/>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Konsep atau pengertian ini merupakan unsur pokok dari suatu penelitian serta memberikan gambaran tentang penelitian yang </w:t>
      </w:r>
      <w:proofErr w:type="gramStart"/>
      <w:r>
        <w:rPr>
          <w:rFonts w:ascii="Times New Roman" w:eastAsia="Times New Roman" w:hAnsi="Times New Roman" w:cs="Times New Roman"/>
          <w:color w:val="000000"/>
          <w:sz w:val="23"/>
          <w:szCs w:val="23"/>
        </w:rPr>
        <w:t>ak</w:t>
      </w:r>
      <w:r>
        <w:rPr>
          <w:rFonts w:ascii="Times New Roman" w:eastAsia="Times New Roman" w:hAnsi="Times New Roman" w:cs="Times New Roman"/>
          <w:color w:val="000000"/>
          <w:sz w:val="23"/>
          <w:szCs w:val="23"/>
        </w:rPr>
        <w:t>an</w:t>
      </w:r>
      <w:proofErr w:type="gramEnd"/>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sz w:val="23"/>
          <w:szCs w:val="23"/>
        </w:rPr>
        <w:t>diteliti</w:t>
      </w:r>
      <w:r>
        <w:rPr>
          <w:rFonts w:ascii="Times New Roman" w:eastAsia="Times New Roman" w:hAnsi="Times New Roman" w:cs="Times New Roman"/>
          <w:color w:val="000000"/>
          <w:sz w:val="23"/>
          <w:szCs w:val="23"/>
        </w:rPr>
        <w:t xml:space="preserve">. Maka definisi konsepsional “Efektivitas Pelaksanaan </w:t>
      </w:r>
      <w:r>
        <w:rPr>
          <w:rFonts w:ascii="Times New Roman" w:eastAsia="Times New Roman" w:hAnsi="Times New Roman" w:cs="Times New Roman"/>
          <w:sz w:val="23"/>
          <w:szCs w:val="23"/>
        </w:rPr>
        <w:t xml:space="preserve">Larangan Memberi Uang Kepada Anak Jalanan Dan Ketentuan Pidana Di Kota Samarinda” adalah  upaya-upaya atau tindakan dalam menjalankan suatu kebijakan yang dilakukan oleh pemerintah dan peran </w:t>
      </w:r>
      <w:r>
        <w:rPr>
          <w:rFonts w:ascii="Times New Roman" w:eastAsia="Times New Roman" w:hAnsi="Times New Roman" w:cs="Times New Roman"/>
          <w:sz w:val="23"/>
          <w:szCs w:val="23"/>
        </w:rPr>
        <w:t xml:space="preserve">serta masyarakat dalam menangani permasalahan sosial yang terjadi di Kota Samarinda, melalui program-program sosial yang dikeluarkan oleh pemerintah untuk menangani masalah anak jalanan maka dibuatlah dalam suatu </w:t>
      </w:r>
      <w:r>
        <w:rPr>
          <w:rFonts w:ascii="Times New Roman" w:eastAsia="Times New Roman" w:hAnsi="Times New Roman" w:cs="Times New Roman"/>
          <w:sz w:val="23"/>
          <w:szCs w:val="23"/>
        </w:rPr>
        <w:t>Peraturan</w:t>
      </w:r>
      <w:r>
        <w:rPr>
          <w:rFonts w:ascii="Times New Roman" w:eastAsia="Times New Roman" w:hAnsi="Times New Roman" w:cs="Times New Roman"/>
          <w:sz w:val="23"/>
          <w:szCs w:val="23"/>
        </w:rPr>
        <w:t xml:space="preserve"> Daerah Nomor 07 Tahun 2017 Tentan</w:t>
      </w:r>
      <w:r>
        <w:rPr>
          <w:rFonts w:ascii="Times New Roman" w:eastAsia="Times New Roman" w:hAnsi="Times New Roman" w:cs="Times New Roman"/>
          <w:sz w:val="23"/>
          <w:szCs w:val="23"/>
        </w:rPr>
        <w:t xml:space="preserve">g Pembinaan Terhadap Pengemis, Anak Jalanan dan Gelandangan. Peraturan Ini </w:t>
      </w:r>
      <w:r>
        <w:rPr>
          <w:rFonts w:ascii="Times New Roman" w:eastAsia="Times New Roman" w:hAnsi="Times New Roman" w:cs="Times New Roman"/>
          <w:sz w:val="23"/>
          <w:szCs w:val="23"/>
        </w:rPr>
        <w:t>sebagai</w:t>
      </w:r>
      <w:r>
        <w:rPr>
          <w:rFonts w:ascii="Times New Roman" w:eastAsia="Times New Roman" w:hAnsi="Times New Roman" w:cs="Times New Roman"/>
          <w:sz w:val="23"/>
          <w:szCs w:val="23"/>
        </w:rPr>
        <w:t xml:space="preserve"> bentuk edukasi, serta serangkaian tindakan atau keputusan untuk menjalankan suatu kebijakan yang dilakukan oleh pemerintah dan peran serta masyarakat bagi yang ketahuan memb</w:t>
      </w:r>
      <w:r>
        <w:rPr>
          <w:rFonts w:ascii="Times New Roman" w:eastAsia="Times New Roman" w:hAnsi="Times New Roman" w:cs="Times New Roman"/>
          <w:sz w:val="23"/>
          <w:szCs w:val="23"/>
        </w:rPr>
        <w:t xml:space="preserve">eri uang </w:t>
      </w:r>
      <w:proofErr w:type="gramStart"/>
      <w:r>
        <w:rPr>
          <w:rFonts w:ascii="Times New Roman" w:eastAsia="Times New Roman" w:hAnsi="Times New Roman" w:cs="Times New Roman"/>
          <w:sz w:val="23"/>
          <w:szCs w:val="23"/>
        </w:rPr>
        <w:t>akan</w:t>
      </w:r>
      <w:proofErr w:type="gramEnd"/>
      <w:r>
        <w:rPr>
          <w:rFonts w:ascii="Times New Roman" w:eastAsia="Times New Roman" w:hAnsi="Times New Roman" w:cs="Times New Roman"/>
          <w:sz w:val="23"/>
          <w:szCs w:val="23"/>
        </w:rPr>
        <w:t xml:space="preserve"> di </w:t>
      </w:r>
      <w:r>
        <w:rPr>
          <w:rFonts w:ascii="Times New Roman" w:eastAsia="Times New Roman" w:hAnsi="Times New Roman" w:cs="Times New Roman"/>
          <w:sz w:val="23"/>
          <w:szCs w:val="23"/>
        </w:rPr>
        <w:t>denda</w:t>
      </w:r>
      <w:r>
        <w:rPr>
          <w:rFonts w:ascii="Times New Roman" w:eastAsia="Times New Roman" w:hAnsi="Times New Roman" w:cs="Times New Roman"/>
          <w:sz w:val="23"/>
          <w:szCs w:val="23"/>
        </w:rPr>
        <w:t xml:space="preserve"> dan </w:t>
      </w:r>
      <w:r>
        <w:rPr>
          <w:rFonts w:ascii="Times New Roman" w:eastAsia="Times New Roman" w:hAnsi="Times New Roman" w:cs="Times New Roman"/>
          <w:sz w:val="23"/>
          <w:szCs w:val="23"/>
        </w:rPr>
        <w:t>dikenakan</w:t>
      </w:r>
      <w:r>
        <w:rPr>
          <w:rFonts w:ascii="Times New Roman" w:eastAsia="Times New Roman" w:hAnsi="Times New Roman" w:cs="Times New Roman"/>
          <w:sz w:val="23"/>
          <w:szCs w:val="23"/>
        </w:rPr>
        <w:t xml:space="preserve"> sanksi. </w:t>
      </w:r>
    </w:p>
    <w:p w:rsidR="008B38F1" w:rsidRDefault="008B38F1" w:rsidP="0006348C">
      <w:pPr>
        <w:spacing w:after="0" w:line="240" w:lineRule="auto"/>
        <w:rPr>
          <w:rFonts w:ascii="Times New Roman" w:eastAsia="Times New Roman" w:hAnsi="Times New Roman" w:cs="Times New Roman"/>
          <w:sz w:val="23"/>
          <w:szCs w:val="23"/>
        </w:rPr>
      </w:pPr>
    </w:p>
    <w:p w:rsidR="008B38F1" w:rsidRDefault="00BC54A7" w:rsidP="0006348C">
      <w:pPr>
        <w:tabs>
          <w:tab w:val="left" w:pos="709"/>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METODE PENELITIAN</w:t>
      </w:r>
    </w:p>
    <w:p w:rsidR="008B38F1" w:rsidRDefault="00BC54A7" w:rsidP="0006348C">
      <w:pPr>
        <w:tabs>
          <w:tab w:val="left" w:pos="709"/>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Jenis Penelitian</w:t>
      </w:r>
    </w:p>
    <w:p w:rsidR="008B38F1" w:rsidRDefault="00BC54A7" w:rsidP="0006348C">
      <w:pPr>
        <w:spacing w:after="0" w:line="240" w:lineRule="auto"/>
        <w:ind w:firstLine="766"/>
        <w:jc w:val="both"/>
        <w:rPr>
          <w:rFonts w:ascii="Times New Roman" w:eastAsia="Times New Roman" w:hAnsi="Times New Roman" w:cs="Times New Roman"/>
          <w:color w:val="000000"/>
          <w:sz w:val="23"/>
          <w:szCs w:val="23"/>
        </w:rPr>
      </w:pPr>
      <w:proofErr w:type="gramStart"/>
      <w:r>
        <w:rPr>
          <w:rFonts w:ascii="Times New Roman" w:eastAsia="Times New Roman" w:hAnsi="Times New Roman" w:cs="Times New Roman"/>
          <w:sz w:val="23"/>
          <w:szCs w:val="23"/>
        </w:rPr>
        <w:t>Jenis penelitian yang penulis lakukan ini adalah jenis penelitian deskriptif kualitatif.</w:t>
      </w:r>
      <w:proofErr w:type="gramEnd"/>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Menurut Moch. Nazir (2011:54) metode penelitian deskriptif adalah metode penelitian s</w:t>
      </w:r>
      <w:r>
        <w:rPr>
          <w:rFonts w:ascii="Times New Roman" w:eastAsia="Times New Roman" w:hAnsi="Times New Roman" w:cs="Times New Roman"/>
          <w:color w:val="000000"/>
          <w:sz w:val="23"/>
          <w:szCs w:val="23"/>
        </w:rPr>
        <w:t xml:space="preserve">tatus sekelompok manusia, suatu objek, suatu set kondisi, suatu sistem pemikiran, ataupun suatu kelas peristiwa pada masa sekarang. </w:t>
      </w:r>
      <w:proofErr w:type="gramStart"/>
      <w:r>
        <w:rPr>
          <w:rFonts w:ascii="Times New Roman" w:eastAsia="Times New Roman" w:hAnsi="Times New Roman" w:cs="Times New Roman"/>
          <w:color w:val="000000"/>
          <w:sz w:val="23"/>
          <w:szCs w:val="23"/>
        </w:rPr>
        <w:t>Tujuan dari metode deskriptif ini adalah untuk membuat gambaran atau lukisan sistematis, faktual dan aktual mengenai fakta-f</w:t>
      </w:r>
      <w:r>
        <w:rPr>
          <w:rFonts w:ascii="Times New Roman" w:eastAsia="Times New Roman" w:hAnsi="Times New Roman" w:cs="Times New Roman"/>
          <w:color w:val="000000"/>
          <w:sz w:val="23"/>
          <w:szCs w:val="23"/>
        </w:rPr>
        <w:t>akta, sifat-sifat serta hubungan antara fenomena yang diselidiki.</w:t>
      </w:r>
      <w:proofErr w:type="gramEnd"/>
    </w:p>
    <w:p w:rsidR="008B38F1" w:rsidRDefault="008B38F1" w:rsidP="0006348C">
      <w:pPr>
        <w:tabs>
          <w:tab w:val="left" w:pos="709"/>
        </w:tabs>
        <w:spacing w:after="0" w:line="240" w:lineRule="auto"/>
        <w:jc w:val="both"/>
        <w:rPr>
          <w:rFonts w:ascii="Times New Roman" w:eastAsia="Times New Roman" w:hAnsi="Times New Roman" w:cs="Times New Roman"/>
          <w:sz w:val="23"/>
          <w:szCs w:val="23"/>
        </w:rPr>
      </w:pPr>
    </w:p>
    <w:p w:rsidR="008B38F1" w:rsidRDefault="00BC54A7" w:rsidP="0006348C">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Fokus Penelitian</w:t>
      </w:r>
    </w:p>
    <w:p w:rsidR="008B38F1" w:rsidRDefault="00BC54A7" w:rsidP="0006348C">
      <w:pPr>
        <w:spacing w:after="0" w:line="240" w:lineRule="auto"/>
        <w:ind w:firstLine="79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Berdasarkan penjelasan tersebut fokus penelitian dalam skripsi ini yang berjudul “Efektivitas Pelaksanaan Larangan Memberi Uang Kepada Anak Jalanan Dan Ketentuan Pidana Di </w:t>
      </w:r>
      <w:r>
        <w:rPr>
          <w:rFonts w:ascii="Times New Roman" w:eastAsia="Times New Roman" w:hAnsi="Times New Roman" w:cs="Times New Roman"/>
          <w:sz w:val="23"/>
          <w:szCs w:val="23"/>
        </w:rPr>
        <w:t xml:space="preserve">Kota Samarinda” adalah sebagai </w:t>
      </w:r>
      <w:proofErr w:type="gramStart"/>
      <w:r>
        <w:rPr>
          <w:rFonts w:ascii="Times New Roman" w:eastAsia="Times New Roman" w:hAnsi="Times New Roman" w:cs="Times New Roman"/>
          <w:sz w:val="23"/>
          <w:szCs w:val="23"/>
        </w:rPr>
        <w:t>berikut :</w:t>
      </w:r>
      <w:proofErr w:type="gramEnd"/>
      <w:r>
        <w:rPr>
          <w:rFonts w:ascii="Times New Roman" w:eastAsia="Times New Roman" w:hAnsi="Times New Roman" w:cs="Times New Roman"/>
          <w:sz w:val="23"/>
          <w:szCs w:val="23"/>
        </w:rPr>
        <w:t xml:space="preserve"> </w:t>
      </w:r>
    </w:p>
    <w:p w:rsidR="008B38F1" w:rsidRDefault="00BC54A7" w:rsidP="0006348C">
      <w:pPr>
        <w:numPr>
          <w:ilvl w:val="0"/>
          <w:numId w:val="2"/>
        </w:numPr>
        <w:tabs>
          <w:tab w:val="left" w:pos="425"/>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Pelaksanaan Larangan Memberikan Uang Kepada Anak Jalan Dan Ketentuan Pidana Di Kota Samarinda Dengan Indikator Untuk Mengukur Efektivitas Suatu Program Dapat Dilakukan Sebagai Berikut:</w:t>
      </w:r>
    </w:p>
    <w:p w:rsidR="008B38F1" w:rsidRDefault="00BC54A7" w:rsidP="0006348C">
      <w:pPr>
        <w:numPr>
          <w:ilvl w:val="0"/>
          <w:numId w:val="3"/>
        </w:numPr>
        <w:spacing w:after="0" w:line="240" w:lineRule="auto"/>
        <w:ind w:left="845"/>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Ketepatan sasaran </w:t>
      </w:r>
    </w:p>
    <w:p w:rsidR="008B38F1" w:rsidRDefault="00BC54A7" w:rsidP="0006348C">
      <w:pPr>
        <w:numPr>
          <w:ilvl w:val="0"/>
          <w:numId w:val="3"/>
        </w:numPr>
        <w:spacing w:after="0" w:line="240" w:lineRule="auto"/>
        <w:ind w:left="845"/>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Sosialisas</w:t>
      </w:r>
      <w:r>
        <w:rPr>
          <w:rFonts w:ascii="Times New Roman" w:eastAsia="Times New Roman" w:hAnsi="Times New Roman" w:cs="Times New Roman"/>
          <w:sz w:val="23"/>
          <w:szCs w:val="23"/>
        </w:rPr>
        <w:t>i</w:t>
      </w:r>
    </w:p>
    <w:p w:rsidR="008B38F1" w:rsidRDefault="00BC54A7" w:rsidP="0006348C">
      <w:pPr>
        <w:numPr>
          <w:ilvl w:val="0"/>
          <w:numId w:val="3"/>
        </w:numPr>
        <w:spacing w:after="0" w:line="240" w:lineRule="auto"/>
        <w:ind w:left="845"/>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Pencapaian</w:t>
      </w:r>
      <w:r>
        <w:rPr>
          <w:rFonts w:ascii="Times New Roman" w:eastAsia="Times New Roman" w:hAnsi="Times New Roman" w:cs="Times New Roman"/>
          <w:sz w:val="23"/>
          <w:szCs w:val="23"/>
        </w:rPr>
        <w:t xml:space="preserve"> tujuan </w:t>
      </w:r>
    </w:p>
    <w:p w:rsidR="008B38F1" w:rsidRDefault="00BC54A7" w:rsidP="0006348C">
      <w:pPr>
        <w:numPr>
          <w:ilvl w:val="0"/>
          <w:numId w:val="3"/>
        </w:numPr>
        <w:spacing w:after="0" w:line="240" w:lineRule="auto"/>
        <w:ind w:left="845"/>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Pemantauan</w:t>
      </w:r>
    </w:p>
    <w:p w:rsidR="008B38F1" w:rsidRPr="0006348C" w:rsidRDefault="00BC54A7" w:rsidP="0006348C">
      <w:pPr>
        <w:numPr>
          <w:ilvl w:val="0"/>
          <w:numId w:val="2"/>
        </w:numPr>
        <w:tabs>
          <w:tab w:val="left" w:pos="425"/>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Faktor Penghambat </w:t>
      </w:r>
      <w:r>
        <w:rPr>
          <w:rFonts w:ascii="Times New Roman" w:eastAsia="Times New Roman" w:hAnsi="Times New Roman" w:cs="Times New Roman"/>
          <w:sz w:val="23"/>
          <w:szCs w:val="23"/>
        </w:rPr>
        <w:t>Efektivitas</w:t>
      </w:r>
      <w:r>
        <w:rPr>
          <w:rFonts w:ascii="Times New Roman" w:eastAsia="Times New Roman" w:hAnsi="Times New Roman" w:cs="Times New Roman"/>
          <w:sz w:val="23"/>
          <w:szCs w:val="23"/>
        </w:rPr>
        <w:t xml:space="preserve"> Pelaksanaan Larangan Memberi Uang Kepada Anak Jalanan Dan Ketentuan Pidana Di Kota Samarinda.</w:t>
      </w:r>
    </w:p>
    <w:p w:rsidR="008B38F1" w:rsidRDefault="00BC54A7" w:rsidP="0006348C">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lastRenderedPageBreak/>
        <w:t>Sumber dan Jenis Data</w:t>
      </w:r>
    </w:p>
    <w:p w:rsidR="008B38F1" w:rsidRDefault="00BC54A7" w:rsidP="0006348C">
      <w:pPr>
        <w:spacing w:after="0" w:line="240" w:lineRule="auto"/>
        <w:ind w:firstLine="95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Dalam penelitian ini, pemilihan narasumber dilakukan dengan menggunakan </w:t>
      </w:r>
      <w:proofErr w:type="gramStart"/>
      <w:r>
        <w:rPr>
          <w:rFonts w:ascii="Times New Roman" w:eastAsia="Times New Roman" w:hAnsi="Times New Roman" w:cs="Times New Roman"/>
          <w:sz w:val="23"/>
          <w:szCs w:val="23"/>
        </w:rPr>
        <w:t xml:space="preserve">teknik  </w:t>
      </w:r>
      <w:r>
        <w:rPr>
          <w:rFonts w:ascii="Times New Roman" w:eastAsia="Times New Roman" w:hAnsi="Times New Roman" w:cs="Times New Roman"/>
          <w:i/>
          <w:sz w:val="23"/>
          <w:szCs w:val="23"/>
        </w:rPr>
        <w:t>purposive</w:t>
      </w:r>
      <w:proofErr w:type="gramEnd"/>
      <w:r>
        <w:rPr>
          <w:rFonts w:ascii="Times New Roman" w:eastAsia="Times New Roman" w:hAnsi="Times New Roman" w:cs="Times New Roman"/>
          <w:i/>
          <w:sz w:val="23"/>
          <w:szCs w:val="23"/>
        </w:rPr>
        <w:t xml:space="preserve"> sampling</w:t>
      </w:r>
      <w:r>
        <w:rPr>
          <w:rFonts w:ascii="Times New Roman" w:eastAsia="Times New Roman" w:hAnsi="Times New Roman" w:cs="Times New Roman"/>
          <w:sz w:val="23"/>
          <w:szCs w:val="23"/>
        </w:rPr>
        <w:t xml:space="preserve"> dan </w:t>
      </w:r>
      <w:r>
        <w:rPr>
          <w:rFonts w:ascii="Times New Roman" w:eastAsia="Times New Roman" w:hAnsi="Times New Roman" w:cs="Times New Roman"/>
          <w:i/>
          <w:sz w:val="23"/>
          <w:szCs w:val="23"/>
        </w:rPr>
        <w:t xml:space="preserve">accidental sampling. </w:t>
      </w:r>
      <w:proofErr w:type="gramStart"/>
      <w:r>
        <w:rPr>
          <w:rFonts w:ascii="Times New Roman" w:eastAsia="Times New Roman" w:hAnsi="Times New Roman" w:cs="Times New Roman"/>
          <w:sz w:val="23"/>
          <w:szCs w:val="23"/>
        </w:rPr>
        <w:t xml:space="preserve">Menurut Sugiyono (2016:85) pengertian </w:t>
      </w:r>
      <w:r>
        <w:rPr>
          <w:rFonts w:ascii="Times New Roman" w:eastAsia="Times New Roman" w:hAnsi="Times New Roman" w:cs="Times New Roman"/>
          <w:i/>
          <w:sz w:val="23"/>
          <w:szCs w:val="23"/>
        </w:rPr>
        <w:t xml:space="preserve">purposive sampling </w:t>
      </w:r>
      <w:r>
        <w:rPr>
          <w:rFonts w:ascii="Times New Roman" w:eastAsia="Times New Roman" w:hAnsi="Times New Roman" w:cs="Times New Roman"/>
          <w:sz w:val="23"/>
          <w:szCs w:val="23"/>
        </w:rPr>
        <w:t>adalah teknik penentuan sampel dengan pertimbangan tertentu.</w:t>
      </w:r>
      <w:proofErr w:type="gramEnd"/>
      <w:r>
        <w:rPr>
          <w:rFonts w:ascii="Times New Roman" w:eastAsia="Times New Roman" w:hAnsi="Times New Roman" w:cs="Times New Roman"/>
          <w:sz w:val="23"/>
          <w:szCs w:val="23"/>
        </w:rPr>
        <w:t xml:space="preserve"> Sedangkan </w:t>
      </w:r>
      <w:r>
        <w:rPr>
          <w:rFonts w:ascii="Times New Roman" w:eastAsia="Times New Roman" w:hAnsi="Times New Roman" w:cs="Times New Roman"/>
          <w:i/>
          <w:sz w:val="23"/>
          <w:szCs w:val="23"/>
        </w:rPr>
        <w:t>Acci</w:t>
      </w:r>
      <w:r>
        <w:rPr>
          <w:rFonts w:ascii="Times New Roman" w:eastAsia="Times New Roman" w:hAnsi="Times New Roman" w:cs="Times New Roman"/>
          <w:i/>
          <w:sz w:val="23"/>
          <w:szCs w:val="23"/>
        </w:rPr>
        <w:t xml:space="preserve">dental Sampling </w:t>
      </w:r>
      <w:r>
        <w:rPr>
          <w:rFonts w:ascii="Times New Roman" w:eastAsia="Times New Roman" w:hAnsi="Times New Roman" w:cs="Times New Roman"/>
          <w:sz w:val="23"/>
          <w:szCs w:val="23"/>
        </w:rPr>
        <w:t xml:space="preserve">menurut Masyhuri dan Zainuddin (2011:184) yaitu metode dengan </w:t>
      </w:r>
      <w:proofErr w:type="gramStart"/>
      <w:r>
        <w:rPr>
          <w:rFonts w:ascii="Times New Roman" w:eastAsia="Times New Roman" w:hAnsi="Times New Roman" w:cs="Times New Roman"/>
          <w:sz w:val="23"/>
          <w:szCs w:val="23"/>
        </w:rPr>
        <w:t>cara</w:t>
      </w:r>
      <w:proofErr w:type="gramEnd"/>
      <w:r>
        <w:rPr>
          <w:rFonts w:ascii="Times New Roman" w:eastAsia="Times New Roman" w:hAnsi="Times New Roman" w:cs="Times New Roman"/>
          <w:sz w:val="23"/>
          <w:szCs w:val="23"/>
        </w:rPr>
        <w:t xml:space="preserve"> pengambilan sampel secara kebetulan. </w:t>
      </w:r>
      <w:proofErr w:type="gramStart"/>
      <w:r>
        <w:rPr>
          <w:rFonts w:ascii="Times New Roman" w:eastAsia="Times New Roman" w:hAnsi="Times New Roman" w:cs="Times New Roman"/>
          <w:sz w:val="23"/>
          <w:szCs w:val="23"/>
        </w:rPr>
        <w:t xml:space="preserve">Anggota populasi yang secara </w:t>
      </w:r>
      <w:r>
        <w:rPr>
          <w:rFonts w:ascii="Times New Roman" w:eastAsia="Times New Roman" w:hAnsi="Times New Roman" w:cs="Times New Roman"/>
          <w:sz w:val="23"/>
          <w:szCs w:val="23"/>
        </w:rPr>
        <w:t>kebetulan</w:t>
      </w:r>
      <w:r>
        <w:rPr>
          <w:rFonts w:ascii="Times New Roman" w:eastAsia="Times New Roman" w:hAnsi="Times New Roman" w:cs="Times New Roman"/>
          <w:sz w:val="23"/>
          <w:szCs w:val="23"/>
        </w:rPr>
        <w:t xml:space="preserve"> dijumpai oleh peneliti pada saat penelitian, maka itu menjadi sampelnya.</w:t>
      </w:r>
      <w:proofErr w:type="gramEnd"/>
    </w:p>
    <w:p w:rsidR="008B38F1" w:rsidRDefault="00BC54A7" w:rsidP="0006348C">
      <w:pPr>
        <w:spacing w:after="0" w:line="240" w:lineRule="auto"/>
        <w:ind w:firstLine="95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Penelitian ini menggunak</w:t>
      </w:r>
      <w:r>
        <w:rPr>
          <w:rFonts w:ascii="Times New Roman" w:eastAsia="Times New Roman" w:hAnsi="Times New Roman" w:cs="Times New Roman"/>
          <w:sz w:val="23"/>
          <w:szCs w:val="23"/>
        </w:rPr>
        <w:t xml:space="preserve">an dua sumber data yaitu sebagai </w:t>
      </w:r>
      <w:proofErr w:type="gramStart"/>
      <w:r>
        <w:rPr>
          <w:rFonts w:ascii="Times New Roman" w:eastAsia="Times New Roman" w:hAnsi="Times New Roman" w:cs="Times New Roman"/>
          <w:sz w:val="23"/>
          <w:szCs w:val="23"/>
        </w:rPr>
        <w:t>berikut :</w:t>
      </w:r>
      <w:proofErr w:type="gramEnd"/>
      <w:r>
        <w:rPr>
          <w:rFonts w:ascii="Times New Roman" w:eastAsia="Times New Roman" w:hAnsi="Times New Roman" w:cs="Times New Roman"/>
          <w:sz w:val="23"/>
          <w:szCs w:val="23"/>
        </w:rPr>
        <w:t xml:space="preserve"> </w:t>
      </w:r>
    </w:p>
    <w:p w:rsidR="008B38F1" w:rsidRDefault="00BC54A7" w:rsidP="0006348C">
      <w:pPr>
        <w:numPr>
          <w:ilvl w:val="0"/>
          <w:numId w:val="4"/>
        </w:numPr>
        <w:tabs>
          <w:tab w:val="left" w:pos="425"/>
        </w:tabs>
        <w:spacing w:after="0" w:line="240" w:lineRule="auto"/>
        <w:ind w:left="403" w:hanging="403"/>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Data primer merupakan sumber data yang langsung memberikan data kepada pengumpul data. Menurut Sugiyono, (2016:225). Sumber data primer didapatkan melalui kegiatan wawancara dengan subjek penelitian dan dengan ob</w:t>
      </w:r>
      <w:r>
        <w:rPr>
          <w:rFonts w:ascii="Times New Roman" w:eastAsia="Times New Roman" w:hAnsi="Times New Roman" w:cs="Times New Roman"/>
          <w:sz w:val="23"/>
          <w:szCs w:val="23"/>
        </w:rPr>
        <w:t xml:space="preserve">servasi atau pengamatan langsung di lapangan. Dalam penelitian ini data primer berupa catatan hasil wawancara dan hasil pengamatan langsung di lapangan yang diperoleh melalui wawancara dengan pihak yang langsung dengan penelitian yang dilakukan. Adapun </w:t>
      </w:r>
      <w:r>
        <w:rPr>
          <w:rFonts w:ascii="Times New Roman" w:eastAsia="Times New Roman" w:hAnsi="Times New Roman" w:cs="Times New Roman"/>
          <w:i/>
          <w:sz w:val="23"/>
          <w:szCs w:val="23"/>
        </w:rPr>
        <w:t>key</w:t>
      </w:r>
      <w:r>
        <w:rPr>
          <w:rFonts w:ascii="Times New Roman" w:eastAsia="Times New Roman" w:hAnsi="Times New Roman" w:cs="Times New Roman"/>
          <w:i/>
          <w:sz w:val="23"/>
          <w:szCs w:val="23"/>
        </w:rPr>
        <w:t xml:space="preserve"> informan</w:t>
      </w:r>
      <w:r>
        <w:rPr>
          <w:rFonts w:ascii="Times New Roman" w:eastAsia="Times New Roman" w:hAnsi="Times New Roman" w:cs="Times New Roman"/>
          <w:sz w:val="23"/>
          <w:szCs w:val="23"/>
        </w:rPr>
        <w:t xml:space="preserve"> dalam penelitian ini adalah Kepala seksi Rehabilitasi Sosial Anak Dan Lansia. Selain </w:t>
      </w:r>
      <w:r>
        <w:rPr>
          <w:rFonts w:ascii="Times New Roman" w:eastAsia="Times New Roman" w:hAnsi="Times New Roman" w:cs="Times New Roman"/>
          <w:i/>
          <w:sz w:val="23"/>
          <w:szCs w:val="23"/>
        </w:rPr>
        <w:t xml:space="preserve">key informan </w:t>
      </w:r>
      <w:r>
        <w:rPr>
          <w:rFonts w:ascii="Times New Roman" w:eastAsia="Times New Roman" w:hAnsi="Times New Roman" w:cs="Times New Roman"/>
          <w:sz w:val="23"/>
          <w:szCs w:val="23"/>
        </w:rPr>
        <w:t xml:space="preserve">peneliti juga membutuhkan </w:t>
      </w:r>
      <w:r>
        <w:rPr>
          <w:rFonts w:ascii="Times New Roman" w:eastAsia="Times New Roman" w:hAnsi="Times New Roman" w:cs="Times New Roman"/>
          <w:sz w:val="23"/>
          <w:szCs w:val="23"/>
        </w:rPr>
        <w:t>informasi</w:t>
      </w:r>
      <w:r>
        <w:rPr>
          <w:rFonts w:ascii="Times New Roman" w:eastAsia="Times New Roman" w:hAnsi="Times New Roman" w:cs="Times New Roman"/>
          <w:sz w:val="23"/>
          <w:szCs w:val="23"/>
        </w:rPr>
        <w:t xml:space="preserve">/data-data dari </w:t>
      </w:r>
      <w:r>
        <w:rPr>
          <w:rFonts w:ascii="Times New Roman" w:eastAsia="Times New Roman" w:hAnsi="Times New Roman" w:cs="Times New Roman"/>
          <w:i/>
          <w:sz w:val="23"/>
          <w:szCs w:val="23"/>
        </w:rPr>
        <w:t xml:space="preserve">Informan. Informan </w:t>
      </w:r>
      <w:r>
        <w:rPr>
          <w:rFonts w:ascii="Times New Roman" w:eastAsia="Times New Roman" w:hAnsi="Times New Roman" w:cs="Times New Roman"/>
          <w:sz w:val="23"/>
          <w:szCs w:val="23"/>
        </w:rPr>
        <w:t xml:space="preserve">yang </w:t>
      </w:r>
      <w:r>
        <w:rPr>
          <w:rFonts w:ascii="Times New Roman" w:eastAsia="Times New Roman" w:hAnsi="Times New Roman" w:cs="Times New Roman"/>
          <w:sz w:val="23"/>
          <w:szCs w:val="23"/>
        </w:rPr>
        <w:t>dipilih</w:t>
      </w:r>
      <w:r>
        <w:rPr>
          <w:rFonts w:ascii="Times New Roman" w:eastAsia="Times New Roman" w:hAnsi="Times New Roman" w:cs="Times New Roman"/>
          <w:sz w:val="23"/>
          <w:szCs w:val="23"/>
        </w:rPr>
        <w:t xml:space="preserve"> adalah anak jalanan dan masyarakat yang membayar pajak di Samsat </w:t>
      </w:r>
      <w:r>
        <w:rPr>
          <w:rFonts w:ascii="Times New Roman" w:eastAsia="Times New Roman" w:hAnsi="Times New Roman" w:cs="Times New Roman"/>
          <w:sz w:val="23"/>
          <w:szCs w:val="23"/>
        </w:rPr>
        <w:t xml:space="preserve">(Sistem Administrasi Manunggal Satu Atap) </w:t>
      </w:r>
      <w:proofErr w:type="gramStart"/>
      <w:r>
        <w:rPr>
          <w:rFonts w:ascii="Times New Roman" w:eastAsia="Times New Roman" w:hAnsi="Times New Roman" w:cs="Times New Roman"/>
          <w:sz w:val="23"/>
          <w:szCs w:val="23"/>
        </w:rPr>
        <w:t>kota</w:t>
      </w:r>
      <w:proofErr w:type="gramEnd"/>
      <w:r>
        <w:rPr>
          <w:rFonts w:ascii="Times New Roman" w:eastAsia="Times New Roman" w:hAnsi="Times New Roman" w:cs="Times New Roman"/>
          <w:sz w:val="23"/>
          <w:szCs w:val="23"/>
        </w:rPr>
        <w:t xml:space="preserve"> Samarinda secara kebetulan bertemu dengan peneliti dan dipilih secara acak.</w:t>
      </w:r>
    </w:p>
    <w:p w:rsidR="008B38F1" w:rsidRDefault="00BC54A7" w:rsidP="0006348C">
      <w:pPr>
        <w:numPr>
          <w:ilvl w:val="0"/>
          <w:numId w:val="4"/>
        </w:numPr>
        <w:tabs>
          <w:tab w:val="left" w:pos="425"/>
        </w:tabs>
        <w:spacing w:after="0" w:line="240" w:lineRule="auto"/>
        <w:ind w:left="403" w:hanging="403"/>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Data sekunder Menurut Sugiyono (2016:225) mengatakan bahwa data sekunder merupakan sumber data yang tidak langsung memberikan data ke</w:t>
      </w:r>
      <w:r>
        <w:rPr>
          <w:rFonts w:ascii="Times New Roman" w:eastAsia="Times New Roman" w:hAnsi="Times New Roman" w:cs="Times New Roman"/>
          <w:sz w:val="23"/>
          <w:szCs w:val="23"/>
        </w:rPr>
        <w:t xml:space="preserve">pada pengumpul data, misalnya melalui orang lain atau lewat dokumen. Sumber data sekunder digunakan untuk mendukung informasi yang didapatkan dari sumber data primer yaitu dari bahan pustaka, literatur, penelitian terdahulu, buku, laporan-laporan kegiatan </w:t>
      </w:r>
      <w:r>
        <w:rPr>
          <w:rFonts w:ascii="Times New Roman" w:eastAsia="Times New Roman" w:hAnsi="Times New Roman" w:cs="Times New Roman"/>
          <w:sz w:val="23"/>
          <w:szCs w:val="23"/>
        </w:rPr>
        <w:t>dan lain sebagainya</w:t>
      </w:r>
    </w:p>
    <w:p w:rsidR="008B38F1" w:rsidRDefault="008B38F1" w:rsidP="0006348C">
      <w:pPr>
        <w:spacing w:after="0" w:line="240" w:lineRule="auto"/>
        <w:ind w:left="-420"/>
        <w:jc w:val="both"/>
        <w:rPr>
          <w:rFonts w:ascii="Times New Roman" w:eastAsia="Times New Roman" w:hAnsi="Times New Roman" w:cs="Times New Roman"/>
          <w:sz w:val="23"/>
          <w:szCs w:val="23"/>
        </w:rPr>
      </w:pPr>
    </w:p>
    <w:p w:rsidR="008B38F1" w:rsidRDefault="00BC54A7" w:rsidP="0006348C">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Teknik Pengumpulan Data</w:t>
      </w:r>
    </w:p>
    <w:p w:rsidR="008B38F1" w:rsidRDefault="00BC54A7" w:rsidP="0006348C">
      <w:pPr>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Menurut Sugiyono (2016:224) Teknik pengumpulan data merupakan langkah yang paling strategis dalam sebuah penelitian, sebab tujuan utama dari penelitian adalah mendapatkan data yang akurat, sehingga tanpa mengeta</w:t>
      </w:r>
      <w:r>
        <w:rPr>
          <w:rFonts w:ascii="Times New Roman" w:eastAsia="Times New Roman" w:hAnsi="Times New Roman" w:cs="Times New Roman"/>
          <w:sz w:val="23"/>
          <w:szCs w:val="23"/>
        </w:rPr>
        <w:t xml:space="preserve">hui teknik pengumpulan data peneliti tidak akan mendapatkan data yang memenuhi standar yang ditetapkan </w:t>
      </w:r>
      <w:r>
        <w:rPr>
          <w:rFonts w:ascii="Times New Roman" w:eastAsia="Times New Roman" w:hAnsi="Times New Roman" w:cs="Times New Roman"/>
        </w:rPr>
        <w:t>.</w:t>
      </w:r>
      <w:r>
        <w:rPr>
          <w:rFonts w:ascii="Times New Roman" w:eastAsia="Times New Roman" w:hAnsi="Times New Roman" w:cs="Times New Roman"/>
          <w:sz w:val="23"/>
          <w:szCs w:val="23"/>
        </w:rPr>
        <w:t>Adapun teknik pengumpulan data yang digunakan oleh peneliti adalah sebagai berikut:</w:t>
      </w:r>
    </w:p>
    <w:p w:rsidR="008B38F1" w:rsidRDefault="00BC54A7" w:rsidP="0006348C">
      <w:pPr>
        <w:numPr>
          <w:ilvl w:val="0"/>
          <w:numId w:val="5"/>
        </w:num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Tinjauan Pustaka</w:t>
      </w:r>
    </w:p>
    <w:p w:rsidR="008B38F1" w:rsidRDefault="00BC54A7" w:rsidP="0006348C">
      <w:pPr>
        <w:numPr>
          <w:ilvl w:val="0"/>
          <w:numId w:val="5"/>
        </w:num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Penelitian Lapangan menggunakan beberapa teknik yai</w:t>
      </w:r>
      <w:r>
        <w:rPr>
          <w:rFonts w:ascii="Times New Roman" w:eastAsia="Times New Roman" w:hAnsi="Times New Roman" w:cs="Times New Roman"/>
          <w:sz w:val="23"/>
          <w:szCs w:val="23"/>
        </w:rPr>
        <w:t>tu :</w:t>
      </w:r>
    </w:p>
    <w:p w:rsidR="008B38F1" w:rsidRDefault="00BC54A7" w:rsidP="0006348C">
      <w:pPr>
        <w:numPr>
          <w:ilvl w:val="0"/>
          <w:numId w:val="6"/>
        </w:numPr>
        <w:tabs>
          <w:tab w:val="left" w:pos="240"/>
        </w:tabs>
        <w:spacing w:after="0" w:line="240" w:lineRule="auto"/>
        <w:ind w:left="84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Observasi</w:t>
      </w:r>
    </w:p>
    <w:p w:rsidR="008B38F1" w:rsidRDefault="00BC54A7" w:rsidP="0006348C">
      <w:pPr>
        <w:numPr>
          <w:ilvl w:val="0"/>
          <w:numId w:val="6"/>
        </w:numPr>
        <w:tabs>
          <w:tab w:val="left" w:pos="240"/>
        </w:tabs>
        <w:spacing w:after="0" w:line="240" w:lineRule="auto"/>
        <w:ind w:left="84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Wawancara</w:t>
      </w:r>
    </w:p>
    <w:p w:rsidR="008B38F1" w:rsidRDefault="00BC54A7" w:rsidP="0006348C">
      <w:pPr>
        <w:numPr>
          <w:ilvl w:val="0"/>
          <w:numId w:val="6"/>
        </w:numPr>
        <w:tabs>
          <w:tab w:val="left" w:pos="240"/>
        </w:tabs>
        <w:spacing w:after="0" w:line="240" w:lineRule="auto"/>
        <w:ind w:left="84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Dokumentasi</w:t>
      </w:r>
    </w:p>
    <w:p w:rsidR="008B38F1" w:rsidRDefault="008B38F1" w:rsidP="0006348C">
      <w:pPr>
        <w:tabs>
          <w:tab w:val="left" w:pos="240"/>
        </w:tabs>
        <w:spacing w:after="0" w:line="240" w:lineRule="auto"/>
        <w:ind w:left="420"/>
        <w:jc w:val="both"/>
        <w:rPr>
          <w:rFonts w:ascii="Times New Roman" w:eastAsia="Times New Roman" w:hAnsi="Times New Roman" w:cs="Times New Roman"/>
          <w:color w:val="000000"/>
          <w:sz w:val="23"/>
          <w:szCs w:val="23"/>
        </w:rPr>
      </w:pPr>
    </w:p>
    <w:p w:rsidR="0006348C" w:rsidRDefault="0006348C" w:rsidP="0006348C">
      <w:pPr>
        <w:tabs>
          <w:tab w:val="left" w:pos="240"/>
        </w:tabs>
        <w:spacing w:after="0" w:line="240" w:lineRule="auto"/>
        <w:ind w:left="420"/>
        <w:jc w:val="both"/>
        <w:rPr>
          <w:rFonts w:ascii="Times New Roman" w:eastAsia="Times New Roman" w:hAnsi="Times New Roman" w:cs="Times New Roman"/>
          <w:color w:val="000000"/>
          <w:sz w:val="23"/>
          <w:szCs w:val="23"/>
        </w:rPr>
      </w:pPr>
    </w:p>
    <w:p w:rsidR="008B38F1" w:rsidRDefault="00BC54A7" w:rsidP="0006348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lastRenderedPageBreak/>
        <w:t>Teknik Analisis Data</w:t>
      </w:r>
    </w:p>
    <w:p w:rsidR="008B38F1" w:rsidRDefault="00BC54A7" w:rsidP="0006348C">
      <w:pPr>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Teknik analisis data yang penulis gunakan dalam penelitian ini adalah analisis data model interaktif yang dikembangkan oleh Miles, Huberman dan Saldana (2014: 31-33) dimana di dalam analisis data </w:t>
      </w:r>
      <w:r>
        <w:rPr>
          <w:rFonts w:ascii="Times New Roman" w:eastAsia="Times New Roman" w:hAnsi="Times New Roman" w:cs="Times New Roman"/>
          <w:sz w:val="23"/>
          <w:szCs w:val="23"/>
        </w:rPr>
        <w:t>kualitatif terdapat tiga alur kegiatan secara bersamaan yang secara umum ialah: (1) kondensasi data, (2) penyajian data dan (3) penarikan kesimpulan.</w:t>
      </w:r>
    </w:p>
    <w:p w:rsidR="008B38F1" w:rsidRDefault="008B38F1" w:rsidP="0006348C">
      <w:pPr>
        <w:spacing w:after="0" w:line="240" w:lineRule="auto"/>
        <w:ind w:hanging="720"/>
        <w:jc w:val="both"/>
        <w:rPr>
          <w:rFonts w:ascii="Times New Roman" w:eastAsia="Times New Roman" w:hAnsi="Times New Roman" w:cs="Times New Roman"/>
          <w:color w:val="000000"/>
          <w:sz w:val="23"/>
          <w:szCs w:val="23"/>
        </w:rPr>
      </w:pPr>
    </w:p>
    <w:p w:rsidR="008B38F1" w:rsidRDefault="00BC54A7" w:rsidP="0006348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HASIL PENELITIAN</w:t>
      </w:r>
    </w:p>
    <w:p w:rsidR="008B38F1" w:rsidRDefault="00BC54A7" w:rsidP="0006348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Ketepatan Sasaran </w:t>
      </w:r>
    </w:p>
    <w:p w:rsidR="008B38F1" w:rsidRDefault="00BC54A7" w:rsidP="0006348C">
      <w:pPr>
        <w:spacing w:after="0" w:line="240" w:lineRule="auto"/>
        <w:ind w:firstLine="8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Sasaran program merupakan target dari pemerintah yang hendak dijadikan sebagai peserta program efektivitas pelaksanaan larangan memberi uang kepada anak jalanan dan ketentuan pidana di Kota Samarinda dengan maksud agar program ini memiliki nilai manfaat ya</w:t>
      </w:r>
      <w:r>
        <w:rPr>
          <w:rFonts w:ascii="Times New Roman" w:eastAsia="Times New Roman" w:hAnsi="Times New Roman" w:cs="Times New Roman"/>
          <w:sz w:val="23"/>
          <w:szCs w:val="23"/>
        </w:rPr>
        <w:t xml:space="preserve">ng tinggi bagi masyarakat. </w:t>
      </w:r>
      <w:proofErr w:type="gramStart"/>
      <w:r>
        <w:rPr>
          <w:rFonts w:ascii="Times New Roman" w:eastAsia="Times New Roman" w:hAnsi="Times New Roman" w:cs="Times New Roman"/>
          <w:sz w:val="23"/>
          <w:szCs w:val="23"/>
        </w:rPr>
        <w:t xml:space="preserve">Dalam </w:t>
      </w:r>
      <w:r>
        <w:rPr>
          <w:rFonts w:ascii="Times New Roman" w:eastAsia="Times New Roman" w:hAnsi="Times New Roman" w:cs="Times New Roman"/>
          <w:sz w:val="23"/>
          <w:szCs w:val="23"/>
        </w:rPr>
        <w:t>menganalisis</w:t>
      </w:r>
      <w:r>
        <w:rPr>
          <w:rFonts w:ascii="Times New Roman" w:eastAsia="Times New Roman" w:hAnsi="Times New Roman" w:cs="Times New Roman"/>
          <w:sz w:val="23"/>
          <w:szCs w:val="23"/>
        </w:rPr>
        <w:t xml:space="preserve"> ketepatan sasaran program ada 3 jenis yaitu ditujukan kepada masyarakat, anak jalanan dan orang tua anak.</w:t>
      </w:r>
      <w:proofErr w:type="gramEnd"/>
    </w:p>
    <w:p w:rsidR="008B38F1" w:rsidRDefault="008B38F1" w:rsidP="0006348C">
      <w:pPr>
        <w:spacing w:after="0" w:line="240" w:lineRule="auto"/>
        <w:ind w:hanging="720"/>
        <w:jc w:val="both"/>
        <w:rPr>
          <w:rFonts w:ascii="Times New Roman" w:eastAsia="Times New Roman" w:hAnsi="Times New Roman" w:cs="Times New Roman"/>
          <w:color w:val="000000"/>
          <w:sz w:val="23"/>
          <w:szCs w:val="23"/>
        </w:rPr>
      </w:pPr>
    </w:p>
    <w:p w:rsidR="008B38F1" w:rsidRDefault="00BC54A7" w:rsidP="0006348C">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Sosialisasi </w:t>
      </w:r>
    </w:p>
    <w:p w:rsidR="008B38F1" w:rsidRDefault="00BC54A7" w:rsidP="0006348C">
      <w:pPr>
        <w:spacing w:after="0" w:line="240" w:lineRule="auto"/>
        <w:ind w:firstLine="959"/>
        <w:jc w:val="both"/>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Sosialisasi program merupakan titik awal yang menentukan keberhasilan program dalam mencap</w:t>
      </w:r>
      <w:r>
        <w:rPr>
          <w:rFonts w:ascii="Times New Roman" w:eastAsia="Times New Roman" w:hAnsi="Times New Roman" w:cs="Times New Roman"/>
          <w:sz w:val="23"/>
          <w:szCs w:val="23"/>
        </w:rPr>
        <w:t>ai tujuannya.</w:t>
      </w:r>
      <w:proofErr w:type="gramEnd"/>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 xml:space="preserve">Oleh karena itu sosialisasi program harus dilakukan dengan cara-cara yang terencana dan sistematis dengan memberdayakan sumber daya yang dimiliki oleh suatu organisasi agar tujuan yang </w:t>
      </w:r>
      <w:r>
        <w:rPr>
          <w:rFonts w:ascii="Times New Roman" w:eastAsia="Times New Roman" w:hAnsi="Times New Roman" w:cs="Times New Roman"/>
          <w:sz w:val="23"/>
          <w:szCs w:val="23"/>
        </w:rPr>
        <w:t>direncanakan</w:t>
      </w:r>
      <w:r>
        <w:rPr>
          <w:rFonts w:ascii="Times New Roman" w:eastAsia="Times New Roman" w:hAnsi="Times New Roman" w:cs="Times New Roman"/>
          <w:sz w:val="23"/>
          <w:szCs w:val="23"/>
        </w:rPr>
        <w:t xml:space="preserve"> tercapai dengan baik.</w:t>
      </w:r>
      <w:proofErr w:type="gramEnd"/>
    </w:p>
    <w:p w:rsidR="008B38F1" w:rsidRDefault="00BC54A7" w:rsidP="0006348C">
      <w:pPr>
        <w:spacing w:after="0" w:line="240" w:lineRule="auto"/>
        <w:ind w:firstLine="959"/>
        <w:jc w:val="both"/>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Pada kenyataannya deng</w:t>
      </w:r>
      <w:r>
        <w:rPr>
          <w:rFonts w:ascii="Times New Roman" w:eastAsia="Times New Roman" w:hAnsi="Times New Roman" w:cs="Times New Roman"/>
          <w:sz w:val="23"/>
          <w:szCs w:val="23"/>
        </w:rPr>
        <w:t xml:space="preserve">an masih banyaknya masyarakat yang secara cuma-cuma memberikan sedekah kepada anak jalanan, secara tidak </w:t>
      </w:r>
      <w:r>
        <w:rPr>
          <w:rFonts w:ascii="Times New Roman" w:eastAsia="Times New Roman" w:hAnsi="Times New Roman" w:cs="Times New Roman"/>
          <w:sz w:val="23"/>
          <w:szCs w:val="23"/>
        </w:rPr>
        <w:t>langsung</w:t>
      </w:r>
      <w:r>
        <w:rPr>
          <w:rFonts w:ascii="Times New Roman" w:eastAsia="Times New Roman" w:hAnsi="Times New Roman" w:cs="Times New Roman"/>
          <w:sz w:val="23"/>
          <w:szCs w:val="23"/>
        </w:rPr>
        <w:t xml:space="preserve"> menggambarkan ketidaktahuan maupun ketidakyakinan masyarakat </w:t>
      </w:r>
      <w:r>
        <w:rPr>
          <w:rFonts w:ascii="Times New Roman" w:eastAsia="Times New Roman" w:hAnsi="Times New Roman" w:cs="Times New Roman"/>
          <w:sz w:val="23"/>
          <w:szCs w:val="23"/>
        </w:rPr>
        <w:t>terhadap</w:t>
      </w:r>
      <w:r>
        <w:rPr>
          <w:rFonts w:ascii="Times New Roman" w:eastAsia="Times New Roman" w:hAnsi="Times New Roman" w:cs="Times New Roman"/>
          <w:sz w:val="23"/>
          <w:szCs w:val="23"/>
        </w:rPr>
        <w:t xml:space="preserve"> kebijakan pemerintah yang </w:t>
      </w:r>
      <w:r>
        <w:rPr>
          <w:rFonts w:ascii="Times New Roman" w:eastAsia="Times New Roman" w:hAnsi="Times New Roman" w:cs="Times New Roman"/>
          <w:sz w:val="23"/>
          <w:szCs w:val="23"/>
        </w:rPr>
        <w:t>dilakukan</w:t>
      </w:r>
      <w:r>
        <w:rPr>
          <w:rFonts w:ascii="Times New Roman" w:eastAsia="Times New Roman" w:hAnsi="Times New Roman" w:cs="Times New Roman"/>
          <w:sz w:val="23"/>
          <w:szCs w:val="23"/>
        </w:rPr>
        <w:t xml:space="preserve"> oleh Dinas Sosial Kota Samarinda dal</w:t>
      </w:r>
      <w:r>
        <w:rPr>
          <w:rFonts w:ascii="Times New Roman" w:eastAsia="Times New Roman" w:hAnsi="Times New Roman" w:cs="Times New Roman"/>
          <w:sz w:val="23"/>
          <w:szCs w:val="23"/>
        </w:rPr>
        <w:t xml:space="preserve">am menyelesaikan </w:t>
      </w:r>
      <w:r>
        <w:rPr>
          <w:rFonts w:ascii="Times New Roman" w:eastAsia="Times New Roman" w:hAnsi="Times New Roman" w:cs="Times New Roman"/>
          <w:sz w:val="23"/>
          <w:szCs w:val="23"/>
        </w:rPr>
        <w:t>permasalahan</w:t>
      </w:r>
      <w:r>
        <w:rPr>
          <w:rFonts w:ascii="Times New Roman" w:eastAsia="Times New Roman" w:hAnsi="Times New Roman" w:cs="Times New Roman"/>
          <w:sz w:val="23"/>
          <w:szCs w:val="23"/>
        </w:rPr>
        <w:t xml:space="preserve"> anak jalanan.</w:t>
      </w:r>
      <w:proofErr w:type="gramEnd"/>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Hal ini tentu saja sosialisasi yang dilakukan oleh Dinas Sosial Kota Samarinda belum cukup efektif dalam menangani permasalahan anak jalanan.</w:t>
      </w:r>
      <w:proofErr w:type="gramEnd"/>
    </w:p>
    <w:p w:rsidR="008B38F1" w:rsidRDefault="008B38F1" w:rsidP="0006348C">
      <w:pPr>
        <w:spacing w:after="0" w:line="240" w:lineRule="auto"/>
        <w:jc w:val="both"/>
        <w:rPr>
          <w:rFonts w:ascii="Times New Roman" w:eastAsia="Times New Roman" w:hAnsi="Times New Roman" w:cs="Times New Roman"/>
          <w:sz w:val="23"/>
          <w:szCs w:val="23"/>
        </w:rPr>
      </w:pPr>
    </w:p>
    <w:p w:rsidR="008B38F1" w:rsidRDefault="00BC54A7" w:rsidP="0006348C">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Pencapaian Tujuan</w:t>
      </w:r>
    </w:p>
    <w:p w:rsidR="008B38F1" w:rsidRPr="0006348C" w:rsidRDefault="00BC54A7" w:rsidP="0006348C">
      <w:pPr>
        <w:spacing w:after="0" w:line="240" w:lineRule="auto"/>
        <w:ind w:firstLine="766"/>
        <w:jc w:val="both"/>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Tujuan merupakan hasil akhir yang ingin dicapai ind</w:t>
      </w:r>
      <w:r>
        <w:rPr>
          <w:rFonts w:ascii="Times New Roman" w:eastAsia="Times New Roman" w:hAnsi="Times New Roman" w:cs="Times New Roman"/>
          <w:sz w:val="23"/>
          <w:szCs w:val="23"/>
        </w:rPr>
        <w:t>ividu ataupun kelompok yang sedang bekerja, atau secara ideal, tujuan merupakan hasil yang diharapkan menurut nilai orang-orang.</w:t>
      </w:r>
      <w:proofErr w:type="gramEnd"/>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Tujuan merupakan pedoman dalam pencapaian program dan aktivitas serta memungkinkan untuk terukurnya efektivitas dan efisiensi k</w:t>
      </w:r>
      <w:r>
        <w:rPr>
          <w:rFonts w:ascii="Times New Roman" w:eastAsia="Times New Roman" w:hAnsi="Times New Roman" w:cs="Times New Roman"/>
          <w:sz w:val="23"/>
          <w:szCs w:val="23"/>
        </w:rPr>
        <w:t>elompok.</w:t>
      </w:r>
      <w:proofErr w:type="gramEnd"/>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Tujuan program merupakan faktor utama dalam menentukan efektivitas suatu program, yaitu apakah tujuan yang telah direncanakan sesuai atau tidak dalam pelaksanaannya.</w:t>
      </w:r>
      <w:proofErr w:type="gramEnd"/>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karena</w:t>
      </w:r>
      <w:proofErr w:type="gramEnd"/>
      <w:r>
        <w:rPr>
          <w:rFonts w:ascii="Times New Roman" w:eastAsia="Times New Roman" w:hAnsi="Times New Roman" w:cs="Times New Roman"/>
          <w:sz w:val="23"/>
          <w:szCs w:val="23"/>
        </w:rPr>
        <w:t xml:space="preserve"> masih banyak masyarakat yang tidak mengetahui tentang larangan memberi uan</w:t>
      </w:r>
      <w:r>
        <w:rPr>
          <w:rFonts w:ascii="Times New Roman" w:eastAsia="Times New Roman" w:hAnsi="Times New Roman" w:cs="Times New Roman"/>
          <w:sz w:val="23"/>
          <w:szCs w:val="23"/>
        </w:rPr>
        <w:t xml:space="preserve">g kepada anak jalanan, sehingga masyarakat </w:t>
      </w:r>
      <w:r>
        <w:rPr>
          <w:rFonts w:ascii="Times New Roman" w:eastAsia="Times New Roman" w:hAnsi="Times New Roman" w:cs="Times New Roman"/>
          <w:sz w:val="23"/>
          <w:szCs w:val="23"/>
        </w:rPr>
        <w:t>harus</w:t>
      </w:r>
      <w:r>
        <w:rPr>
          <w:rFonts w:ascii="Times New Roman" w:eastAsia="Times New Roman" w:hAnsi="Times New Roman" w:cs="Times New Roman"/>
          <w:sz w:val="23"/>
          <w:szCs w:val="23"/>
        </w:rPr>
        <w:t xml:space="preserve"> memberikan </w:t>
      </w:r>
      <w:r>
        <w:rPr>
          <w:rFonts w:ascii="Times New Roman" w:eastAsia="Times New Roman" w:hAnsi="Times New Roman" w:cs="Times New Roman"/>
          <w:sz w:val="23"/>
          <w:szCs w:val="23"/>
        </w:rPr>
        <w:t>kebebasan</w:t>
      </w:r>
      <w:r>
        <w:rPr>
          <w:rFonts w:ascii="Times New Roman" w:eastAsia="Times New Roman" w:hAnsi="Times New Roman" w:cs="Times New Roman"/>
          <w:sz w:val="23"/>
          <w:szCs w:val="23"/>
        </w:rPr>
        <w:t xml:space="preserve"> kepada anak jalanan dengan memberi mereka uang atas dasar rasa kasihan.</w:t>
      </w:r>
    </w:p>
    <w:p w:rsidR="0006348C" w:rsidRDefault="0006348C" w:rsidP="0006348C">
      <w:pPr>
        <w:spacing w:after="0" w:line="240" w:lineRule="auto"/>
        <w:rPr>
          <w:rFonts w:ascii="Times New Roman" w:eastAsia="Times New Roman" w:hAnsi="Times New Roman" w:cs="Times New Roman"/>
        </w:rPr>
      </w:pPr>
    </w:p>
    <w:p w:rsidR="0006348C" w:rsidRDefault="0006348C" w:rsidP="0006348C">
      <w:pPr>
        <w:spacing w:after="0" w:line="240" w:lineRule="auto"/>
        <w:rPr>
          <w:rFonts w:ascii="Times New Roman" w:eastAsia="Times New Roman" w:hAnsi="Times New Roman" w:cs="Times New Roman"/>
        </w:rPr>
      </w:pPr>
    </w:p>
    <w:p w:rsidR="008B38F1" w:rsidRDefault="00BC54A7" w:rsidP="0006348C">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lastRenderedPageBreak/>
        <w:t xml:space="preserve">Pemantauan </w:t>
      </w:r>
    </w:p>
    <w:p w:rsidR="008B38F1" w:rsidRDefault="00BC54A7" w:rsidP="0006348C">
      <w:pPr>
        <w:spacing w:after="0" w:line="240" w:lineRule="auto"/>
        <w:ind w:firstLine="959"/>
        <w:jc w:val="both"/>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Pemerintah bertanggung jawab dalam meningkatkan kualitas pelayanan dan program publik.</w:t>
      </w:r>
      <w:proofErr w:type="gramEnd"/>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 xml:space="preserve">Kewajiban ini </w:t>
      </w:r>
      <w:r>
        <w:rPr>
          <w:rFonts w:ascii="Times New Roman" w:eastAsia="Times New Roman" w:hAnsi="Times New Roman" w:cs="Times New Roman"/>
          <w:sz w:val="23"/>
          <w:szCs w:val="23"/>
        </w:rPr>
        <w:t>dapat dilakukan jika pemerintah mengetahui kekurangan dan kelemahan dalam penyelenggaraan pelayanan dan program itu sendiri.</w:t>
      </w:r>
      <w:proofErr w:type="gramEnd"/>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Sistem pemantauan dan evaluasi yang berfungsi baik adalah alat untuk menjawab kebutuhan tersebut.</w:t>
      </w:r>
      <w:proofErr w:type="gramEnd"/>
    </w:p>
    <w:p w:rsidR="008B38F1" w:rsidRDefault="00BC54A7" w:rsidP="0006348C">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sz w:val="23"/>
          <w:szCs w:val="23"/>
        </w:rPr>
        <w:t>Karena masih ada beberapa hambat</w:t>
      </w:r>
      <w:r>
        <w:rPr>
          <w:rFonts w:ascii="Times New Roman" w:eastAsia="Times New Roman" w:hAnsi="Times New Roman" w:cs="Times New Roman"/>
          <w:sz w:val="23"/>
          <w:szCs w:val="23"/>
        </w:rPr>
        <w:t>an yang ditemui di lapangan.</w:t>
      </w:r>
      <w:proofErr w:type="gramEnd"/>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 xml:space="preserve">Salah satunya kurangnya keterbatasan anggaran yang </w:t>
      </w:r>
      <w:r>
        <w:rPr>
          <w:rFonts w:ascii="Times New Roman" w:eastAsia="Times New Roman" w:hAnsi="Times New Roman" w:cs="Times New Roman"/>
          <w:sz w:val="23"/>
          <w:szCs w:val="23"/>
        </w:rPr>
        <w:t>diberikan</w:t>
      </w:r>
      <w:r>
        <w:rPr>
          <w:rFonts w:ascii="Times New Roman" w:eastAsia="Times New Roman" w:hAnsi="Times New Roman" w:cs="Times New Roman"/>
          <w:sz w:val="23"/>
          <w:szCs w:val="23"/>
        </w:rPr>
        <w:t xml:space="preserve"> oleh pemerintah pusat, Hambatan lainnya yaitu, para pekerja sosial belum mampu meyakinkan masyarakat mengenai pelaksanaan penanganan anak jalanan akibatnya masih bany</w:t>
      </w:r>
      <w:r>
        <w:rPr>
          <w:rFonts w:ascii="Times New Roman" w:eastAsia="Times New Roman" w:hAnsi="Times New Roman" w:cs="Times New Roman"/>
          <w:sz w:val="23"/>
          <w:szCs w:val="23"/>
        </w:rPr>
        <w:t>ak masyarakat yang tidak peduli dengan keadaan anak jalanan.</w:t>
      </w:r>
      <w:proofErr w:type="gramEnd"/>
    </w:p>
    <w:p w:rsidR="008B38F1" w:rsidRDefault="008B38F1" w:rsidP="0006348C">
      <w:pPr>
        <w:spacing w:after="0" w:line="240" w:lineRule="auto"/>
        <w:ind w:firstLine="959"/>
        <w:jc w:val="both"/>
        <w:rPr>
          <w:rFonts w:ascii="Times New Roman" w:eastAsia="Times New Roman" w:hAnsi="Times New Roman" w:cs="Times New Roman"/>
          <w:sz w:val="23"/>
          <w:szCs w:val="23"/>
        </w:rPr>
      </w:pPr>
    </w:p>
    <w:p w:rsidR="008B38F1" w:rsidRDefault="00BC54A7" w:rsidP="0006348C">
      <w:pPr>
        <w:spacing w:after="0" w:line="240" w:lineRule="auto"/>
        <w:jc w:val="both"/>
        <w:rPr>
          <w:rFonts w:ascii="Times New Roman" w:eastAsia="Times New Roman" w:hAnsi="Times New Roman" w:cs="Times New Roman"/>
          <w:sz w:val="23"/>
          <w:szCs w:val="23"/>
        </w:rPr>
      </w:pPr>
      <w:proofErr w:type="gramStart"/>
      <w:r>
        <w:rPr>
          <w:rFonts w:ascii="Times New Roman" w:eastAsia="Times New Roman" w:hAnsi="Times New Roman" w:cs="Times New Roman"/>
          <w:b/>
          <w:sz w:val="23"/>
          <w:szCs w:val="23"/>
        </w:rPr>
        <w:t xml:space="preserve">Faktor Penghambat </w:t>
      </w:r>
      <w:r>
        <w:rPr>
          <w:rFonts w:ascii="Times New Roman" w:eastAsia="Times New Roman" w:hAnsi="Times New Roman" w:cs="Times New Roman"/>
          <w:b/>
          <w:sz w:val="23"/>
          <w:szCs w:val="23"/>
        </w:rPr>
        <w:t>Efektivitas</w:t>
      </w:r>
      <w:r>
        <w:rPr>
          <w:rFonts w:ascii="Times New Roman" w:eastAsia="Times New Roman" w:hAnsi="Times New Roman" w:cs="Times New Roman"/>
          <w:b/>
          <w:sz w:val="23"/>
          <w:szCs w:val="23"/>
        </w:rPr>
        <w:t xml:space="preserve"> Pelaksanaan Larangan Memberi Uang Kepada Anak Jalanan Dan Ketentuan Pidana Di Kota Samarinda.</w:t>
      </w:r>
      <w:proofErr w:type="gramEnd"/>
    </w:p>
    <w:p w:rsidR="008B38F1" w:rsidRDefault="00BC54A7" w:rsidP="0006348C">
      <w:pPr>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Dari penelitian yang didapatkan oleh penulis bahwa kendala yang dihada</w:t>
      </w:r>
      <w:r>
        <w:rPr>
          <w:rFonts w:ascii="Times New Roman" w:eastAsia="Times New Roman" w:hAnsi="Times New Roman" w:cs="Times New Roman"/>
          <w:sz w:val="23"/>
          <w:szCs w:val="23"/>
        </w:rPr>
        <w:t xml:space="preserve">pi oleh Dinas Kesejahteraan Sosial Kota Samarinda di dalam penanganan anak jalanan antara </w:t>
      </w:r>
      <w:proofErr w:type="gramStart"/>
      <w:r>
        <w:rPr>
          <w:rFonts w:ascii="Times New Roman" w:eastAsia="Times New Roman" w:hAnsi="Times New Roman" w:cs="Times New Roman"/>
          <w:sz w:val="23"/>
          <w:szCs w:val="23"/>
        </w:rPr>
        <w:t>lain :</w:t>
      </w:r>
      <w:proofErr w:type="gramEnd"/>
      <w:r>
        <w:rPr>
          <w:rFonts w:ascii="Times New Roman" w:eastAsia="Times New Roman" w:hAnsi="Times New Roman" w:cs="Times New Roman"/>
          <w:sz w:val="23"/>
          <w:szCs w:val="23"/>
        </w:rPr>
        <w:t xml:space="preserve"> </w:t>
      </w:r>
    </w:p>
    <w:p w:rsidR="008B38F1" w:rsidRDefault="00BC54A7" w:rsidP="0006348C">
      <w:pPr>
        <w:numPr>
          <w:ilvl w:val="0"/>
          <w:numId w:val="7"/>
        </w:numPr>
        <w:tabs>
          <w:tab w:val="left" w:pos="425"/>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Faktor orangtua anak jalanan yang kurang peduli terhadap pentingnya masa depan untuk anak.</w:t>
      </w:r>
    </w:p>
    <w:p w:rsidR="008B38F1" w:rsidRDefault="00BC54A7" w:rsidP="0006348C">
      <w:pPr>
        <w:numPr>
          <w:ilvl w:val="0"/>
          <w:numId w:val="7"/>
        </w:numPr>
        <w:tabs>
          <w:tab w:val="left" w:pos="425"/>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Faktor perilaku masyarakat yang dilandasi rasa belas kasihan semata</w:t>
      </w:r>
      <w:r>
        <w:rPr>
          <w:rFonts w:ascii="Times New Roman" w:eastAsia="Times New Roman" w:hAnsi="Times New Roman" w:cs="Times New Roman"/>
          <w:color w:val="000000"/>
          <w:sz w:val="23"/>
          <w:szCs w:val="23"/>
        </w:rPr>
        <w:t xml:space="preserve"> terhadap anak jalanan sehingga tidak mengatasi aktivitas anak jalanan di jalanan sehari-hari.</w:t>
      </w:r>
    </w:p>
    <w:p w:rsidR="008B38F1" w:rsidRDefault="00BC54A7" w:rsidP="0006348C">
      <w:pPr>
        <w:numPr>
          <w:ilvl w:val="0"/>
          <w:numId w:val="7"/>
        </w:numPr>
        <w:tabs>
          <w:tab w:val="left" w:pos="425"/>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Faktor minimnya sosialisasi khususnya sosialisasi kepada orangtua anak jalanan dan masyarakat.</w:t>
      </w:r>
    </w:p>
    <w:p w:rsidR="008B38F1" w:rsidRDefault="00BC54A7" w:rsidP="0006348C">
      <w:pPr>
        <w:numPr>
          <w:ilvl w:val="0"/>
          <w:numId w:val="7"/>
        </w:numPr>
        <w:tabs>
          <w:tab w:val="left" w:pos="425"/>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Faktor </w:t>
      </w:r>
      <w:r>
        <w:rPr>
          <w:rFonts w:ascii="Times New Roman" w:eastAsia="Times New Roman" w:hAnsi="Times New Roman" w:cs="Times New Roman"/>
          <w:sz w:val="23"/>
          <w:szCs w:val="23"/>
        </w:rPr>
        <w:t>sumber daya</w:t>
      </w:r>
      <w:r>
        <w:rPr>
          <w:rFonts w:ascii="Times New Roman" w:eastAsia="Times New Roman" w:hAnsi="Times New Roman" w:cs="Times New Roman"/>
          <w:color w:val="000000"/>
          <w:sz w:val="23"/>
          <w:szCs w:val="23"/>
        </w:rPr>
        <w:t xml:space="preserve"> manusia yang kurang di dalam pemberian penangan</w:t>
      </w:r>
      <w:r>
        <w:rPr>
          <w:rFonts w:ascii="Times New Roman" w:eastAsia="Times New Roman" w:hAnsi="Times New Roman" w:cs="Times New Roman"/>
          <w:color w:val="000000"/>
          <w:sz w:val="23"/>
          <w:szCs w:val="23"/>
        </w:rPr>
        <w:t>an berupa pembinaan kepada anak jalanan.</w:t>
      </w:r>
    </w:p>
    <w:p w:rsidR="008B38F1" w:rsidRDefault="008B38F1" w:rsidP="0006348C">
      <w:pPr>
        <w:spacing w:after="0" w:line="240" w:lineRule="auto"/>
        <w:ind w:hanging="720"/>
        <w:jc w:val="both"/>
        <w:rPr>
          <w:rFonts w:ascii="Times New Roman" w:eastAsia="Times New Roman" w:hAnsi="Times New Roman" w:cs="Times New Roman"/>
          <w:color w:val="000000"/>
          <w:sz w:val="23"/>
          <w:szCs w:val="23"/>
        </w:rPr>
      </w:pPr>
    </w:p>
    <w:p w:rsidR="008B38F1" w:rsidRDefault="00BC54A7" w:rsidP="0006348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PEMBAHASAN</w:t>
      </w:r>
    </w:p>
    <w:p w:rsidR="008B38F1" w:rsidRDefault="00BC54A7" w:rsidP="0006348C">
      <w:pPr>
        <w:shd w:val="clear" w:color="auto" w:fill="FFFFFF"/>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Ketepatan Sasaran</w:t>
      </w:r>
    </w:p>
    <w:p w:rsidR="008B38F1" w:rsidRDefault="00BC54A7" w:rsidP="0006348C">
      <w:pPr>
        <w:spacing w:after="0" w:line="240" w:lineRule="auto"/>
        <w:ind w:firstLine="959"/>
        <w:jc w:val="both"/>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Dinas Sosial Kota Samarinda tidak bekerja sendiri dalam mencapai tujuannya, tetapi melibatkan beberapa instansi yang terkait.</w:t>
      </w:r>
      <w:proofErr w:type="gramEnd"/>
      <w:r>
        <w:rPr>
          <w:rFonts w:ascii="Times New Roman" w:eastAsia="Times New Roman" w:hAnsi="Times New Roman" w:cs="Times New Roman"/>
          <w:sz w:val="23"/>
          <w:szCs w:val="23"/>
        </w:rPr>
        <w:t xml:space="preserve"> Sasaran program juga ditujukan kepada masyarakat, anak </w:t>
      </w:r>
      <w:r>
        <w:rPr>
          <w:rFonts w:ascii="Times New Roman" w:eastAsia="Times New Roman" w:hAnsi="Times New Roman" w:cs="Times New Roman"/>
          <w:sz w:val="23"/>
          <w:szCs w:val="23"/>
        </w:rPr>
        <w:t xml:space="preserve">jalanan dan orang tua </w:t>
      </w:r>
      <w:proofErr w:type="gramStart"/>
      <w:r>
        <w:rPr>
          <w:rFonts w:ascii="Times New Roman" w:eastAsia="Times New Roman" w:hAnsi="Times New Roman" w:cs="Times New Roman"/>
          <w:sz w:val="23"/>
          <w:szCs w:val="23"/>
        </w:rPr>
        <w:t>dimana :</w:t>
      </w:r>
      <w:proofErr w:type="gramEnd"/>
    </w:p>
    <w:p w:rsidR="008B38F1" w:rsidRDefault="00BC54A7" w:rsidP="0006348C">
      <w:pPr>
        <w:numPr>
          <w:ilvl w:val="0"/>
          <w:numId w:val="8"/>
        </w:num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Tidak memberikan sedekah uang atau barang kepada anak jalanan. </w:t>
      </w:r>
    </w:p>
    <w:p w:rsidR="008B38F1" w:rsidRDefault="00BC54A7" w:rsidP="0006348C">
      <w:pPr>
        <w:numPr>
          <w:ilvl w:val="0"/>
          <w:numId w:val="8"/>
        </w:num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Menyalurkan bantuan melalui lembaga-lembaga swadaya masyarakat yang kompeten, transparan, dan dapat </w:t>
      </w:r>
      <w:r>
        <w:rPr>
          <w:rFonts w:ascii="Times New Roman" w:eastAsia="Times New Roman" w:hAnsi="Times New Roman" w:cs="Times New Roman"/>
          <w:sz w:val="23"/>
          <w:szCs w:val="23"/>
        </w:rPr>
        <w:t>mempertanggung</w:t>
      </w:r>
      <w:r>
        <w:rPr>
          <w:rFonts w:ascii="Times New Roman" w:eastAsia="Times New Roman" w:hAnsi="Times New Roman" w:cs="Times New Roman"/>
          <w:sz w:val="23"/>
          <w:szCs w:val="23"/>
        </w:rPr>
        <w:t xml:space="preserve"> jawabkan anggaran yang </w:t>
      </w:r>
      <w:r>
        <w:rPr>
          <w:rFonts w:ascii="Times New Roman" w:eastAsia="Times New Roman" w:hAnsi="Times New Roman" w:cs="Times New Roman"/>
          <w:sz w:val="23"/>
          <w:szCs w:val="23"/>
        </w:rPr>
        <w:t>dikelolanya</w:t>
      </w:r>
      <w:r>
        <w:rPr>
          <w:rFonts w:ascii="Times New Roman" w:eastAsia="Times New Roman" w:hAnsi="Times New Roman" w:cs="Times New Roman"/>
          <w:sz w:val="23"/>
          <w:szCs w:val="23"/>
        </w:rPr>
        <w:t xml:space="preserve">. </w:t>
      </w:r>
    </w:p>
    <w:p w:rsidR="008B38F1" w:rsidRDefault="00BC54A7" w:rsidP="0006348C">
      <w:pPr>
        <w:numPr>
          <w:ilvl w:val="0"/>
          <w:numId w:val="8"/>
        </w:num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Masyaraka</w:t>
      </w:r>
      <w:r>
        <w:rPr>
          <w:rFonts w:ascii="Times New Roman" w:eastAsia="Times New Roman" w:hAnsi="Times New Roman" w:cs="Times New Roman"/>
          <w:sz w:val="23"/>
          <w:szCs w:val="23"/>
        </w:rPr>
        <w:t>t lebih peduli terhadap anak jalanan dan memberikan dukungan positif.</w:t>
      </w:r>
    </w:p>
    <w:p w:rsidR="008B38F1" w:rsidRDefault="00BC54A7" w:rsidP="0006348C">
      <w:pPr>
        <w:numPr>
          <w:ilvl w:val="0"/>
          <w:numId w:val="8"/>
        </w:num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Anak jalanan yang berperilaku sebagai pengemis, pengamen, pemulung, dan </w:t>
      </w:r>
      <w:r>
        <w:rPr>
          <w:rFonts w:ascii="Times New Roman" w:eastAsia="Times New Roman" w:hAnsi="Times New Roman" w:cs="Times New Roman"/>
          <w:sz w:val="23"/>
          <w:szCs w:val="23"/>
        </w:rPr>
        <w:t>pedagang</w:t>
      </w:r>
      <w:r>
        <w:rPr>
          <w:rFonts w:ascii="Times New Roman" w:eastAsia="Times New Roman" w:hAnsi="Times New Roman" w:cs="Times New Roman"/>
          <w:sz w:val="23"/>
          <w:szCs w:val="23"/>
        </w:rPr>
        <w:t xml:space="preserve"> asongan yang dapat mengganggu ketertiban umum, keamanan dan kelancaran lalu lintas.</w:t>
      </w:r>
    </w:p>
    <w:p w:rsidR="008B38F1" w:rsidRDefault="00BC54A7" w:rsidP="0006348C">
      <w:pPr>
        <w:numPr>
          <w:ilvl w:val="0"/>
          <w:numId w:val="8"/>
        </w:num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Pelaku eksploitasi ba</w:t>
      </w:r>
      <w:r>
        <w:rPr>
          <w:rFonts w:ascii="Times New Roman" w:eastAsia="Times New Roman" w:hAnsi="Times New Roman" w:cs="Times New Roman"/>
          <w:color w:val="000000"/>
          <w:sz w:val="23"/>
          <w:szCs w:val="23"/>
        </w:rPr>
        <w:t xml:space="preserve">ik keluarga, orang tua sendiri maupun orang lain yang dengan sengaja menyuruh orang lain dan </w:t>
      </w:r>
      <w:r>
        <w:rPr>
          <w:rFonts w:ascii="Times New Roman" w:eastAsia="Times New Roman" w:hAnsi="Times New Roman" w:cs="Times New Roman"/>
          <w:sz w:val="23"/>
          <w:szCs w:val="23"/>
        </w:rPr>
        <w:t>mempekerjakan</w:t>
      </w:r>
      <w:r>
        <w:rPr>
          <w:rFonts w:ascii="Times New Roman" w:eastAsia="Times New Roman" w:hAnsi="Times New Roman" w:cs="Times New Roman"/>
          <w:color w:val="000000"/>
          <w:sz w:val="23"/>
          <w:szCs w:val="23"/>
        </w:rPr>
        <w:t xml:space="preserve"> anak dibawah umur untuk turun kejalan sebagai pengemis dan anjal.</w:t>
      </w:r>
    </w:p>
    <w:p w:rsidR="008B38F1" w:rsidRDefault="00BC54A7" w:rsidP="0006348C">
      <w:pPr>
        <w:spacing w:after="0" w:line="240" w:lineRule="auto"/>
        <w:ind w:firstLine="95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Dalam mewujudkan tujuan yang telah ditetapkan, diperlukan pembinaan yang lebih maks</w:t>
      </w:r>
      <w:r>
        <w:rPr>
          <w:rFonts w:ascii="Times New Roman" w:eastAsia="Times New Roman" w:hAnsi="Times New Roman" w:cs="Times New Roman"/>
          <w:color w:val="000000"/>
          <w:sz w:val="23"/>
          <w:szCs w:val="23"/>
        </w:rPr>
        <w:t>imal dan lebih meningkatkan didalam pemberian sosialisasi baik terhadap anak jalanan itu sendiri, sosialisasi kepada orangtua dan masyarakat guna memberi pemahaman kepada mereka bahwa masa depan anak lebih penting dan memberikan informasi mengenai beraktiv</w:t>
      </w:r>
      <w:r>
        <w:rPr>
          <w:rFonts w:ascii="Times New Roman" w:eastAsia="Times New Roman" w:hAnsi="Times New Roman" w:cs="Times New Roman"/>
          <w:color w:val="000000"/>
          <w:sz w:val="23"/>
          <w:szCs w:val="23"/>
        </w:rPr>
        <w:t>itas atau membiarkan anak berkeliaran di jalan bukanlah hal yang baik.</w:t>
      </w:r>
    </w:p>
    <w:p w:rsidR="008B38F1" w:rsidRDefault="008B38F1" w:rsidP="0006348C">
      <w:pPr>
        <w:spacing w:after="0" w:line="240" w:lineRule="auto"/>
        <w:ind w:hanging="720"/>
        <w:jc w:val="both"/>
        <w:rPr>
          <w:rFonts w:ascii="Times New Roman" w:eastAsia="Times New Roman" w:hAnsi="Times New Roman" w:cs="Times New Roman"/>
          <w:color w:val="000000"/>
          <w:sz w:val="23"/>
          <w:szCs w:val="23"/>
        </w:rPr>
      </w:pPr>
    </w:p>
    <w:p w:rsidR="008B38F1" w:rsidRDefault="00BC54A7" w:rsidP="0006348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Sosialisasi</w:t>
      </w:r>
    </w:p>
    <w:p w:rsidR="008B38F1" w:rsidRDefault="00BC54A7" w:rsidP="0006348C">
      <w:pPr>
        <w:spacing w:after="0" w:line="240" w:lineRule="auto"/>
        <w:ind w:firstLine="95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Perlunya sosialisasi terhadap masyarakat menyangkut sedekah (pemberian uang secara langsung dan cuma-cuma), telah pahami oleh Dinas Sosial Kota Samarinda dengan mendirikan </w:t>
      </w:r>
      <w:r>
        <w:rPr>
          <w:rFonts w:ascii="Times New Roman" w:eastAsia="Times New Roman" w:hAnsi="Times New Roman" w:cs="Times New Roman"/>
          <w:color w:val="000000"/>
          <w:sz w:val="23"/>
          <w:szCs w:val="23"/>
        </w:rPr>
        <w:t xml:space="preserve">papan-papan himbauan yang dipasang </w:t>
      </w:r>
      <w:r>
        <w:rPr>
          <w:rFonts w:ascii="Times New Roman" w:eastAsia="Times New Roman" w:hAnsi="Times New Roman" w:cs="Times New Roman"/>
          <w:sz w:val="23"/>
          <w:szCs w:val="23"/>
        </w:rPr>
        <w:t>di beberapa</w:t>
      </w:r>
      <w:r>
        <w:rPr>
          <w:rFonts w:ascii="Times New Roman" w:eastAsia="Times New Roman" w:hAnsi="Times New Roman" w:cs="Times New Roman"/>
          <w:color w:val="000000"/>
          <w:sz w:val="23"/>
          <w:szCs w:val="23"/>
        </w:rPr>
        <w:t xml:space="preserve"> titik di Kota Samarinda, namun </w:t>
      </w:r>
      <w:r>
        <w:rPr>
          <w:rFonts w:ascii="Times New Roman" w:eastAsia="Times New Roman" w:hAnsi="Times New Roman" w:cs="Times New Roman"/>
          <w:sz w:val="23"/>
          <w:szCs w:val="23"/>
        </w:rPr>
        <w:t>sosialisasi</w:t>
      </w:r>
      <w:r>
        <w:rPr>
          <w:rFonts w:ascii="Times New Roman" w:eastAsia="Times New Roman" w:hAnsi="Times New Roman" w:cs="Times New Roman"/>
          <w:color w:val="000000"/>
          <w:sz w:val="23"/>
          <w:szCs w:val="23"/>
        </w:rPr>
        <w:t xml:space="preserve"> tersebut tentunya tidak </w:t>
      </w:r>
      <w:proofErr w:type="gramStart"/>
      <w:r>
        <w:rPr>
          <w:rFonts w:ascii="Times New Roman" w:eastAsia="Times New Roman" w:hAnsi="Times New Roman" w:cs="Times New Roman"/>
          <w:color w:val="000000"/>
          <w:sz w:val="23"/>
          <w:szCs w:val="23"/>
        </w:rPr>
        <w:t>akan</w:t>
      </w:r>
      <w:proofErr w:type="gramEnd"/>
      <w:r>
        <w:rPr>
          <w:rFonts w:ascii="Times New Roman" w:eastAsia="Times New Roman" w:hAnsi="Times New Roman" w:cs="Times New Roman"/>
          <w:color w:val="000000"/>
          <w:sz w:val="23"/>
          <w:szCs w:val="23"/>
        </w:rPr>
        <w:t xml:space="preserve"> berjalan bilamana masyarakat sendiri khususnya tidak dapat bekerjasama terhadap kebijakan yang diambil oleh Dinas Sosial Kota Samarinda.</w:t>
      </w:r>
    </w:p>
    <w:p w:rsidR="008B38F1" w:rsidRDefault="00BC54A7" w:rsidP="0006348C">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Dalam sosialisasi, memiliki tujuan antara lain:</w:t>
      </w:r>
    </w:p>
    <w:p w:rsidR="008B38F1" w:rsidRDefault="00BC54A7" w:rsidP="0006348C">
      <w:pPr>
        <w:numPr>
          <w:ilvl w:val="0"/>
          <w:numId w:val="9"/>
        </w:num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Memberikan keterampilan kepada seseorang untuk dapat hidup bermasyarakat.</w:t>
      </w:r>
    </w:p>
    <w:p w:rsidR="008B38F1" w:rsidRDefault="00BC54A7" w:rsidP="0006348C">
      <w:pPr>
        <w:numPr>
          <w:ilvl w:val="0"/>
          <w:numId w:val="9"/>
        </w:num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Mengembangkan kemampuan </w:t>
      </w:r>
      <w:r>
        <w:rPr>
          <w:rFonts w:ascii="Times New Roman" w:eastAsia="Times New Roman" w:hAnsi="Times New Roman" w:cs="Times New Roman"/>
          <w:sz w:val="23"/>
          <w:szCs w:val="23"/>
        </w:rPr>
        <w:t>seseorang</w:t>
      </w:r>
      <w:r>
        <w:rPr>
          <w:rFonts w:ascii="Times New Roman" w:eastAsia="Times New Roman" w:hAnsi="Times New Roman" w:cs="Times New Roman"/>
          <w:sz w:val="23"/>
          <w:szCs w:val="23"/>
        </w:rPr>
        <w:t xml:space="preserve"> dalam berkomunikasi secara efektif. Dengan sosialisasi, individu dapat dengan terbiasa untuk berkomu</w:t>
      </w:r>
      <w:r>
        <w:rPr>
          <w:rFonts w:ascii="Times New Roman" w:eastAsia="Times New Roman" w:hAnsi="Times New Roman" w:cs="Times New Roman"/>
          <w:sz w:val="23"/>
          <w:szCs w:val="23"/>
        </w:rPr>
        <w:t>nikasi dengan dunia luar dan masyarakat.</w:t>
      </w:r>
    </w:p>
    <w:p w:rsidR="008B38F1" w:rsidRDefault="00BC54A7" w:rsidP="0006348C">
      <w:pPr>
        <w:numPr>
          <w:ilvl w:val="0"/>
          <w:numId w:val="9"/>
        </w:num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Mengembangkan fungsi-fungsi organik seseorang melalui introspeksi yang tepat.</w:t>
      </w:r>
    </w:p>
    <w:p w:rsidR="008B38F1" w:rsidRDefault="00BC54A7" w:rsidP="0006348C">
      <w:pPr>
        <w:numPr>
          <w:ilvl w:val="0"/>
          <w:numId w:val="9"/>
        </w:num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Menanamkan nilai-nilai dan kepercayaan kepada seseorang yang mempunyai tugas pokok dalam masyarakat.</w:t>
      </w:r>
    </w:p>
    <w:p w:rsidR="008B38F1" w:rsidRDefault="00BC54A7" w:rsidP="0006348C">
      <w:pPr>
        <w:spacing w:after="0" w:line="240" w:lineRule="auto"/>
        <w:ind w:firstLine="959"/>
        <w:jc w:val="both"/>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Oleh karena itu sosialisasi harus di</w:t>
      </w:r>
      <w:r>
        <w:rPr>
          <w:rFonts w:ascii="Times New Roman" w:eastAsia="Times New Roman" w:hAnsi="Times New Roman" w:cs="Times New Roman"/>
          <w:sz w:val="23"/>
          <w:szCs w:val="23"/>
        </w:rPr>
        <w:t>lakukan dengan tepat dan benar karena hal tersebut merupakan langkah awal yang sangat menentukan pelaksanaan program berikutnya.</w:t>
      </w:r>
      <w:proofErr w:type="gramEnd"/>
    </w:p>
    <w:p w:rsidR="008B38F1" w:rsidRDefault="008B38F1" w:rsidP="0006348C">
      <w:pPr>
        <w:spacing w:after="0" w:line="240" w:lineRule="auto"/>
        <w:ind w:hanging="720"/>
        <w:jc w:val="both"/>
        <w:rPr>
          <w:rFonts w:ascii="Times New Roman" w:eastAsia="Times New Roman" w:hAnsi="Times New Roman" w:cs="Times New Roman"/>
          <w:color w:val="000000"/>
        </w:rPr>
      </w:pPr>
    </w:p>
    <w:p w:rsidR="008B38F1" w:rsidRDefault="00BC54A7" w:rsidP="0006348C">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 </w:t>
      </w:r>
      <w:r>
        <w:rPr>
          <w:rFonts w:ascii="Times New Roman" w:eastAsia="Times New Roman" w:hAnsi="Times New Roman" w:cs="Times New Roman"/>
          <w:b/>
          <w:sz w:val="23"/>
          <w:szCs w:val="23"/>
        </w:rPr>
        <w:t>Pencapaian</w:t>
      </w:r>
      <w:r>
        <w:rPr>
          <w:rFonts w:ascii="Times New Roman" w:eastAsia="Times New Roman" w:hAnsi="Times New Roman" w:cs="Times New Roman"/>
          <w:b/>
          <w:sz w:val="23"/>
          <w:szCs w:val="23"/>
        </w:rPr>
        <w:t xml:space="preserve"> Tujuan </w:t>
      </w:r>
    </w:p>
    <w:p w:rsidR="008B38F1" w:rsidRDefault="00BC54A7" w:rsidP="0006348C">
      <w:pPr>
        <w:spacing w:after="0" w:line="240" w:lineRule="auto"/>
        <w:ind w:firstLine="959"/>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 xml:space="preserve">Maksud dari konsep Proses Pencapaian Tujuan merupakan suatu kegiatan yang memiliki tujuan dengan </w:t>
      </w:r>
      <w:r>
        <w:rPr>
          <w:rFonts w:ascii="Times New Roman" w:eastAsia="Times New Roman" w:hAnsi="Times New Roman" w:cs="Times New Roman"/>
          <w:sz w:val="23"/>
          <w:szCs w:val="23"/>
        </w:rPr>
        <w:t>menggunakan perencanaan, pengarahan, pengorganisasian dan pengontrolan sumber daya untuk mencapai sasaran secara efektif dan efisien.</w:t>
      </w:r>
      <w:proofErr w:type="gramEnd"/>
      <w:r>
        <w:rPr>
          <w:rFonts w:ascii="Times New Roman" w:eastAsia="Times New Roman" w:hAnsi="Times New Roman" w:cs="Times New Roman"/>
          <w:sz w:val="23"/>
          <w:szCs w:val="23"/>
        </w:rPr>
        <w:t> </w:t>
      </w:r>
      <w:proofErr w:type="gramStart"/>
      <w:r>
        <w:rPr>
          <w:rFonts w:ascii="Times New Roman" w:eastAsia="Times New Roman" w:hAnsi="Times New Roman" w:cs="Times New Roman"/>
          <w:sz w:val="23"/>
          <w:szCs w:val="23"/>
        </w:rPr>
        <w:t>Efektif berarti bahwa tujuan dapat dicapai sesuai dengan perencanaan, sementara efisien berarti bahwa tugas yang ada dilak</w:t>
      </w:r>
      <w:r>
        <w:rPr>
          <w:rFonts w:ascii="Times New Roman" w:eastAsia="Times New Roman" w:hAnsi="Times New Roman" w:cs="Times New Roman"/>
          <w:sz w:val="23"/>
          <w:szCs w:val="23"/>
        </w:rPr>
        <w:t>sanakan secara benar, terorganisasi, dan sesuai dengan jadwal yang ditentukan.</w:t>
      </w:r>
      <w:proofErr w:type="gramEnd"/>
    </w:p>
    <w:p w:rsidR="008B38F1" w:rsidRDefault="00BC54A7" w:rsidP="0006348C">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Tujuan yang ingin </w:t>
      </w:r>
      <w:r>
        <w:rPr>
          <w:rFonts w:ascii="Times New Roman" w:eastAsia="Times New Roman" w:hAnsi="Times New Roman" w:cs="Times New Roman"/>
          <w:sz w:val="23"/>
          <w:szCs w:val="23"/>
        </w:rPr>
        <w:t>dicapai</w:t>
      </w:r>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yaitu :</w:t>
      </w:r>
      <w:proofErr w:type="gramEnd"/>
    </w:p>
    <w:p w:rsidR="008B38F1" w:rsidRDefault="00BC54A7" w:rsidP="0006348C">
      <w:pPr>
        <w:numPr>
          <w:ilvl w:val="0"/>
          <w:numId w:val="10"/>
        </w:num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Untuk membentuk kepribadian </w:t>
      </w:r>
      <w:r>
        <w:rPr>
          <w:rFonts w:ascii="Times New Roman" w:eastAsia="Times New Roman" w:hAnsi="Times New Roman" w:cs="Times New Roman"/>
          <w:sz w:val="23"/>
          <w:szCs w:val="23"/>
        </w:rPr>
        <w:t>seseorang</w:t>
      </w:r>
      <w:r>
        <w:rPr>
          <w:rFonts w:ascii="Times New Roman" w:eastAsia="Times New Roman" w:hAnsi="Times New Roman" w:cs="Times New Roman"/>
          <w:sz w:val="23"/>
          <w:szCs w:val="23"/>
        </w:rPr>
        <w:t xml:space="preserve"> agar selaras </w:t>
      </w:r>
      <w:r>
        <w:rPr>
          <w:rFonts w:ascii="Times New Roman" w:eastAsia="Times New Roman" w:hAnsi="Times New Roman" w:cs="Times New Roman"/>
          <w:sz w:val="23"/>
          <w:szCs w:val="23"/>
        </w:rPr>
        <w:t>dengan</w:t>
      </w:r>
      <w:r>
        <w:rPr>
          <w:rFonts w:ascii="Times New Roman" w:eastAsia="Times New Roman" w:hAnsi="Times New Roman" w:cs="Times New Roman"/>
          <w:sz w:val="23"/>
          <w:szCs w:val="23"/>
        </w:rPr>
        <w:t xml:space="preserve"> nilai dan </w:t>
      </w:r>
      <w:proofErr w:type="gramStart"/>
      <w:r>
        <w:rPr>
          <w:rFonts w:ascii="Times New Roman" w:eastAsia="Times New Roman" w:hAnsi="Times New Roman" w:cs="Times New Roman"/>
          <w:sz w:val="23"/>
          <w:szCs w:val="23"/>
        </w:rPr>
        <w:t>norma</w:t>
      </w:r>
      <w:proofErr w:type="gramEnd"/>
      <w:r>
        <w:rPr>
          <w:rFonts w:ascii="Times New Roman" w:eastAsia="Times New Roman" w:hAnsi="Times New Roman" w:cs="Times New Roman"/>
          <w:sz w:val="23"/>
          <w:szCs w:val="23"/>
        </w:rPr>
        <w:t xml:space="preserve"> umum yang berlaku di masyarakat.</w:t>
      </w:r>
    </w:p>
    <w:p w:rsidR="008B38F1" w:rsidRDefault="00BC54A7" w:rsidP="0006348C">
      <w:pPr>
        <w:numPr>
          <w:ilvl w:val="0"/>
          <w:numId w:val="10"/>
        </w:num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Menyadarkan individu akan hak dan ke</w:t>
      </w:r>
      <w:r>
        <w:rPr>
          <w:rFonts w:ascii="Times New Roman" w:eastAsia="Times New Roman" w:hAnsi="Times New Roman" w:cs="Times New Roman"/>
          <w:sz w:val="23"/>
          <w:szCs w:val="23"/>
        </w:rPr>
        <w:t>wajibannya yang pokok dalam masyarakat</w:t>
      </w:r>
    </w:p>
    <w:p w:rsidR="008B38F1" w:rsidRDefault="00BC54A7" w:rsidP="0006348C">
      <w:pPr>
        <w:numPr>
          <w:ilvl w:val="0"/>
          <w:numId w:val="10"/>
        </w:num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Membuat individu untuk mampu introspeksi diri</w:t>
      </w:r>
    </w:p>
    <w:p w:rsidR="008B38F1" w:rsidRDefault="00BC54A7" w:rsidP="0006348C">
      <w:pPr>
        <w:numPr>
          <w:ilvl w:val="0"/>
          <w:numId w:val="10"/>
        </w:num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Ingin Kota </w:t>
      </w:r>
      <w:r>
        <w:rPr>
          <w:rFonts w:ascii="Times New Roman" w:eastAsia="Times New Roman" w:hAnsi="Times New Roman" w:cs="Times New Roman"/>
          <w:sz w:val="23"/>
          <w:szCs w:val="23"/>
        </w:rPr>
        <w:t>Samarinda</w:t>
      </w:r>
      <w:r>
        <w:rPr>
          <w:rFonts w:ascii="Times New Roman" w:eastAsia="Times New Roman" w:hAnsi="Times New Roman" w:cs="Times New Roman"/>
          <w:sz w:val="23"/>
          <w:szCs w:val="23"/>
        </w:rPr>
        <w:t xml:space="preserve"> bebas dari anak jalanan, dari sebelumnya banyak sekarang berkurang</w:t>
      </w:r>
    </w:p>
    <w:p w:rsidR="008B38F1" w:rsidRDefault="00BC54A7" w:rsidP="0006348C">
      <w:pPr>
        <w:numPr>
          <w:ilvl w:val="0"/>
          <w:numId w:val="10"/>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3"/>
          <w:szCs w:val="23"/>
        </w:rPr>
        <w:t>Ingin Meningkatkan Partisipa</w:t>
      </w:r>
      <w:r>
        <w:rPr>
          <w:rFonts w:ascii="Times New Roman" w:eastAsia="Times New Roman" w:hAnsi="Times New Roman" w:cs="Times New Roman"/>
        </w:rPr>
        <w:t xml:space="preserve">si Masyarakat </w:t>
      </w:r>
    </w:p>
    <w:p w:rsidR="008B38F1" w:rsidRDefault="008B38F1" w:rsidP="0006348C">
      <w:pPr>
        <w:spacing w:after="0" w:line="240" w:lineRule="auto"/>
        <w:rPr>
          <w:rFonts w:ascii="Times New Roman" w:eastAsia="Times New Roman" w:hAnsi="Times New Roman" w:cs="Times New Roman"/>
        </w:rPr>
      </w:pPr>
    </w:p>
    <w:p w:rsidR="008B38F1" w:rsidRDefault="00BC54A7" w:rsidP="0006348C">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Pemantauan</w:t>
      </w:r>
    </w:p>
    <w:p w:rsidR="008B38F1" w:rsidRDefault="00BC54A7" w:rsidP="0006348C">
      <w:pPr>
        <w:spacing w:after="0" w:line="240" w:lineRule="auto"/>
        <w:ind w:firstLine="959"/>
        <w:jc w:val="both"/>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Pembahasan mengenai pemantau</w:t>
      </w:r>
      <w:r>
        <w:rPr>
          <w:rFonts w:ascii="Times New Roman" w:eastAsia="Times New Roman" w:hAnsi="Times New Roman" w:cs="Times New Roman"/>
          <w:sz w:val="23"/>
          <w:szCs w:val="23"/>
        </w:rPr>
        <w:t>an program, Dinas Sosial Kota Samarinda perlu agar lebih maksimal dalam menjalankan tugasnya dalam menekan angka anak jalanan di Samarinda dilandaskan oleh banyaknya yang menjadi penyebab terjunnya anak jalanan dan melakukan aktivitas di jalan.</w:t>
      </w:r>
      <w:proofErr w:type="gramEnd"/>
      <w:r>
        <w:rPr>
          <w:rFonts w:ascii="Times New Roman" w:eastAsia="Times New Roman" w:hAnsi="Times New Roman" w:cs="Times New Roman"/>
          <w:sz w:val="23"/>
          <w:szCs w:val="23"/>
        </w:rPr>
        <w:t xml:space="preserve"> Sebagaimana</w:t>
      </w:r>
      <w:r>
        <w:rPr>
          <w:rFonts w:ascii="Times New Roman" w:eastAsia="Times New Roman" w:hAnsi="Times New Roman" w:cs="Times New Roman"/>
          <w:sz w:val="23"/>
          <w:szCs w:val="23"/>
        </w:rPr>
        <w:t xml:space="preserve"> yang telah dipahami bahwa pengawasan </w:t>
      </w:r>
      <w:r>
        <w:rPr>
          <w:rFonts w:ascii="Times New Roman" w:eastAsia="Times New Roman" w:hAnsi="Times New Roman" w:cs="Times New Roman"/>
          <w:sz w:val="23"/>
          <w:szCs w:val="23"/>
        </w:rPr>
        <w:t>adalah</w:t>
      </w:r>
      <w:r>
        <w:rPr>
          <w:rFonts w:ascii="Times New Roman" w:eastAsia="Times New Roman" w:hAnsi="Times New Roman" w:cs="Times New Roman"/>
          <w:sz w:val="23"/>
          <w:szCs w:val="23"/>
        </w:rPr>
        <w:t xml:space="preserve"> semua aktivitas yang dilaksanakan dalam upaya memastikan bahwa hasil aktual sesuai dengan hasil yang direncanakan dan fungsi terakhir dari proses manajemen dan pengendalian juga merupakan suatu proses pemantauan</w:t>
      </w:r>
      <w:r>
        <w:rPr>
          <w:rFonts w:ascii="Times New Roman" w:eastAsia="Times New Roman" w:hAnsi="Times New Roman" w:cs="Times New Roman"/>
          <w:sz w:val="23"/>
          <w:szCs w:val="23"/>
        </w:rPr>
        <w:t xml:space="preserve"> pengambilan tindakan untuk menjamin hasil yang diharapkan. </w:t>
      </w:r>
      <w:proofErr w:type="gramStart"/>
      <w:r>
        <w:rPr>
          <w:rFonts w:ascii="Times New Roman" w:eastAsia="Times New Roman" w:hAnsi="Times New Roman" w:cs="Times New Roman"/>
          <w:sz w:val="23"/>
          <w:szCs w:val="23"/>
        </w:rPr>
        <w:t>disini</w:t>
      </w:r>
      <w:proofErr w:type="gramEnd"/>
      <w:r>
        <w:rPr>
          <w:rFonts w:ascii="Times New Roman" w:eastAsia="Times New Roman" w:hAnsi="Times New Roman" w:cs="Times New Roman"/>
          <w:sz w:val="23"/>
          <w:szCs w:val="23"/>
        </w:rPr>
        <w:t xml:space="preserve"> juga masyarakat harus ikut berpartisipasi dalam menangani anak jalanan.</w:t>
      </w:r>
    </w:p>
    <w:p w:rsidR="008B38F1" w:rsidRDefault="008B38F1" w:rsidP="0006348C">
      <w:pPr>
        <w:spacing w:after="0" w:line="240" w:lineRule="auto"/>
        <w:ind w:hanging="720"/>
        <w:jc w:val="both"/>
        <w:rPr>
          <w:rFonts w:ascii="Times New Roman" w:eastAsia="Times New Roman" w:hAnsi="Times New Roman" w:cs="Times New Roman"/>
          <w:color w:val="000000"/>
          <w:sz w:val="23"/>
          <w:szCs w:val="23"/>
        </w:rPr>
      </w:pPr>
    </w:p>
    <w:p w:rsidR="008B38F1" w:rsidRDefault="00BC54A7" w:rsidP="0006348C">
      <w:pPr>
        <w:spacing w:after="0" w:line="240" w:lineRule="auto"/>
        <w:jc w:val="both"/>
        <w:rPr>
          <w:rFonts w:ascii="Times New Roman" w:eastAsia="Times New Roman" w:hAnsi="Times New Roman" w:cs="Times New Roman"/>
          <w:color w:val="000000"/>
          <w:sz w:val="23"/>
          <w:szCs w:val="23"/>
        </w:rPr>
      </w:pPr>
      <w:proofErr w:type="gramStart"/>
      <w:r>
        <w:rPr>
          <w:rFonts w:ascii="Times New Roman" w:eastAsia="Times New Roman" w:hAnsi="Times New Roman" w:cs="Times New Roman"/>
          <w:b/>
          <w:color w:val="000000"/>
          <w:sz w:val="23"/>
          <w:szCs w:val="23"/>
        </w:rPr>
        <w:t xml:space="preserve">Faktor Penghambat </w:t>
      </w:r>
      <w:r>
        <w:rPr>
          <w:rFonts w:ascii="Times New Roman" w:eastAsia="Times New Roman" w:hAnsi="Times New Roman" w:cs="Times New Roman"/>
          <w:b/>
          <w:sz w:val="23"/>
          <w:szCs w:val="23"/>
        </w:rPr>
        <w:t>Efektivitas</w:t>
      </w:r>
      <w:r>
        <w:rPr>
          <w:rFonts w:ascii="Times New Roman" w:eastAsia="Times New Roman" w:hAnsi="Times New Roman" w:cs="Times New Roman"/>
          <w:b/>
          <w:color w:val="000000"/>
          <w:sz w:val="23"/>
          <w:szCs w:val="23"/>
        </w:rPr>
        <w:t xml:space="preserve"> Pelaksanaan Larangan Memberi Uang Kepada Anak Jalanan Dan Ketentuan Pidana Di Kota Samarinda.</w:t>
      </w:r>
      <w:proofErr w:type="gramEnd"/>
    </w:p>
    <w:p w:rsidR="008B38F1" w:rsidRDefault="00BC54A7" w:rsidP="0006348C">
      <w:pPr>
        <w:spacing w:after="0" w:line="240" w:lineRule="auto"/>
        <w:ind w:firstLine="95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Berdasarkan pada hasil yang telah penulis uraikan sebelumnya, terdapat beberapa faktor penghambat </w:t>
      </w:r>
      <w:r>
        <w:rPr>
          <w:rFonts w:ascii="Times New Roman" w:eastAsia="Times New Roman" w:hAnsi="Times New Roman" w:cs="Times New Roman"/>
          <w:sz w:val="23"/>
          <w:szCs w:val="23"/>
        </w:rPr>
        <w:t>efektivitas</w:t>
      </w:r>
      <w:r>
        <w:rPr>
          <w:rFonts w:ascii="Times New Roman" w:eastAsia="Times New Roman" w:hAnsi="Times New Roman" w:cs="Times New Roman"/>
          <w:color w:val="000000"/>
          <w:sz w:val="23"/>
          <w:szCs w:val="23"/>
        </w:rPr>
        <w:t xml:space="preserve"> pelaksanaan kebijakan adalah sebagai berikut:</w:t>
      </w:r>
    </w:p>
    <w:p w:rsidR="008B38F1" w:rsidRDefault="00BC54A7" w:rsidP="0006348C">
      <w:pPr>
        <w:numPr>
          <w:ilvl w:val="0"/>
          <w:numId w:val="11"/>
        </w:num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Faktor </w:t>
      </w:r>
      <w:proofErr w:type="gramStart"/>
      <w:r>
        <w:rPr>
          <w:rFonts w:ascii="Times New Roman" w:eastAsia="Times New Roman" w:hAnsi="Times New Roman" w:cs="Times New Roman"/>
          <w:color w:val="000000"/>
          <w:sz w:val="23"/>
          <w:szCs w:val="23"/>
        </w:rPr>
        <w:t>dana</w:t>
      </w:r>
      <w:proofErr w:type="gramEnd"/>
      <w:r>
        <w:rPr>
          <w:rFonts w:ascii="Times New Roman" w:eastAsia="Times New Roman" w:hAnsi="Times New Roman" w:cs="Times New Roman"/>
          <w:color w:val="000000"/>
          <w:sz w:val="23"/>
          <w:szCs w:val="23"/>
        </w:rPr>
        <w:t xml:space="preserve"> atau biaya operasional yang kurang.</w:t>
      </w:r>
    </w:p>
    <w:p w:rsidR="008B38F1" w:rsidRDefault="00BC54A7" w:rsidP="0006348C">
      <w:pPr>
        <w:numPr>
          <w:ilvl w:val="0"/>
          <w:numId w:val="11"/>
        </w:num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Faktor orangtua anak jalanan yang kurang peduli terhadap masa depan anak. </w:t>
      </w:r>
    </w:p>
    <w:p w:rsidR="008B38F1" w:rsidRDefault="00BC54A7" w:rsidP="0006348C">
      <w:pPr>
        <w:numPr>
          <w:ilvl w:val="0"/>
          <w:numId w:val="11"/>
        </w:num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Faktor perilaku masyarakat yang dilandasi rasa belas kasihan semata terhadap anak jalanan sehingga tidak mengatasi aktivitas anak jal</w:t>
      </w:r>
      <w:r>
        <w:rPr>
          <w:rFonts w:ascii="Times New Roman" w:eastAsia="Times New Roman" w:hAnsi="Times New Roman" w:cs="Times New Roman"/>
          <w:color w:val="000000"/>
          <w:sz w:val="23"/>
          <w:szCs w:val="23"/>
        </w:rPr>
        <w:t>anan di jalanan sehari-hari.</w:t>
      </w:r>
    </w:p>
    <w:p w:rsidR="008B38F1" w:rsidRDefault="00BC54A7" w:rsidP="0006348C">
      <w:pPr>
        <w:numPr>
          <w:ilvl w:val="0"/>
          <w:numId w:val="11"/>
        </w:num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Faktor minimnya penyebaran informasi atau sosialisasi khususnya sosialisasi kepada orangtua anak jalanan dan masyarakat.</w:t>
      </w:r>
    </w:p>
    <w:p w:rsidR="008B38F1" w:rsidRDefault="00BC54A7" w:rsidP="0006348C">
      <w:pPr>
        <w:numPr>
          <w:ilvl w:val="0"/>
          <w:numId w:val="11"/>
        </w:num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Faktor </w:t>
      </w:r>
      <w:r>
        <w:rPr>
          <w:rFonts w:ascii="Times New Roman" w:eastAsia="Times New Roman" w:hAnsi="Times New Roman" w:cs="Times New Roman"/>
          <w:sz w:val="23"/>
          <w:szCs w:val="23"/>
        </w:rPr>
        <w:t>sumber daya</w:t>
      </w:r>
      <w:r>
        <w:rPr>
          <w:rFonts w:ascii="Times New Roman" w:eastAsia="Times New Roman" w:hAnsi="Times New Roman" w:cs="Times New Roman"/>
          <w:color w:val="000000"/>
          <w:sz w:val="23"/>
          <w:szCs w:val="23"/>
        </w:rPr>
        <w:t xml:space="preserve"> manusia yang kurang di dalam pemberian penanganan berupa pembinaan kepada anak jalanan.</w:t>
      </w:r>
    </w:p>
    <w:p w:rsidR="0006348C" w:rsidRPr="0006348C" w:rsidRDefault="00BC54A7" w:rsidP="0006348C">
      <w:pPr>
        <w:numPr>
          <w:ilvl w:val="0"/>
          <w:numId w:val="11"/>
        </w:num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Serta tidak ada Pemberian sanksi kepada pelanggar</w:t>
      </w:r>
    </w:p>
    <w:p w:rsidR="008B38F1" w:rsidRDefault="008B38F1" w:rsidP="0006348C">
      <w:pPr>
        <w:spacing w:after="0" w:line="240" w:lineRule="auto"/>
        <w:ind w:hanging="720"/>
        <w:jc w:val="both"/>
        <w:rPr>
          <w:rFonts w:ascii="Times New Roman" w:eastAsia="Times New Roman" w:hAnsi="Times New Roman" w:cs="Times New Roman"/>
          <w:color w:val="000000"/>
        </w:rPr>
      </w:pPr>
    </w:p>
    <w:p w:rsidR="008B38F1" w:rsidRDefault="00BC54A7" w:rsidP="0006348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PENUTUP</w:t>
      </w:r>
    </w:p>
    <w:p w:rsidR="008B38F1" w:rsidRDefault="00BC54A7" w:rsidP="0006348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Kesimpulan</w:t>
      </w:r>
    </w:p>
    <w:p w:rsidR="008B38F1" w:rsidRDefault="00BC54A7" w:rsidP="0006348C">
      <w:pPr>
        <w:spacing w:after="0" w:line="240" w:lineRule="auto"/>
        <w:ind w:firstLine="47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Berdasarkan hasil penelitian di lapangan ada beberapa kesimpulan yang penulis peroleh, </w:t>
      </w:r>
      <w:proofErr w:type="gramStart"/>
      <w:r>
        <w:rPr>
          <w:rFonts w:ascii="Times New Roman" w:eastAsia="Times New Roman" w:hAnsi="Times New Roman" w:cs="Times New Roman"/>
          <w:sz w:val="23"/>
          <w:szCs w:val="23"/>
        </w:rPr>
        <w:t>yaitu :</w:t>
      </w:r>
      <w:proofErr w:type="gramEnd"/>
    </w:p>
    <w:p w:rsidR="008B38F1" w:rsidRDefault="00BC54A7" w:rsidP="0006348C">
      <w:pPr>
        <w:numPr>
          <w:ilvl w:val="0"/>
          <w:numId w:val="12"/>
        </w:numPr>
        <w:spacing w:after="0" w:line="240" w:lineRule="auto"/>
        <w:ind w:left="382" w:hanging="382"/>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Pelaksanaan larangan memberi uang kepada anak jalanan dan ketentuan pidana di Kota Samarin</w:t>
      </w:r>
      <w:r>
        <w:rPr>
          <w:rFonts w:ascii="Times New Roman" w:eastAsia="Times New Roman" w:hAnsi="Times New Roman" w:cs="Times New Roman"/>
          <w:sz w:val="23"/>
          <w:szCs w:val="23"/>
        </w:rPr>
        <w:t xml:space="preserve">da, dapat dilihat dari indikator ukuran efektivitas </w:t>
      </w:r>
      <w:r>
        <w:rPr>
          <w:rFonts w:ascii="Times New Roman" w:eastAsia="Times New Roman" w:hAnsi="Times New Roman" w:cs="Times New Roman"/>
          <w:sz w:val="23"/>
          <w:szCs w:val="23"/>
        </w:rPr>
        <w:lastRenderedPageBreak/>
        <w:t>secara keseluruhannya memang tidak efektif. Hal ini didasari oleh beberapa faktor lebih lanjut dapat diuraikan sebagai berikut:</w:t>
      </w:r>
    </w:p>
    <w:p w:rsidR="008B38F1" w:rsidRDefault="00BC54A7" w:rsidP="0006348C">
      <w:pPr>
        <w:numPr>
          <w:ilvl w:val="0"/>
          <w:numId w:val="13"/>
        </w:numPr>
        <w:tabs>
          <w:tab w:val="left" w:pos="425"/>
        </w:tabs>
        <w:spacing w:after="0" w:line="240" w:lineRule="auto"/>
        <w:ind w:left="845"/>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Ketepatan sasaran </w:t>
      </w:r>
    </w:p>
    <w:p w:rsidR="008B38F1" w:rsidRDefault="00BC54A7" w:rsidP="0006348C">
      <w:pPr>
        <w:numPr>
          <w:ilvl w:val="0"/>
          <w:numId w:val="13"/>
        </w:numPr>
        <w:tabs>
          <w:tab w:val="left" w:pos="425"/>
        </w:tabs>
        <w:spacing w:after="0" w:line="240" w:lineRule="auto"/>
        <w:ind w:left="845"/>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Sosialisasi</w:t>
      </w:r>
    </w:p>
    <w:p w:rsidR="008B38F1" w:rsidRDefault="00BC54A7" w:rsidP="0006348C">
      <w:pPr>
        <w:numPr>
          <w:ilvl w:val="0"/>
          <w:numId w:val="13"/>
        </w:numPr>
        <w:tabs>
          <w:tab w:val="left" w:pos="425"/>
        </w:tabs>
        <w:spacing w:after="0" w:line="240" w:lineRule="auto"/>
        <w:ind w:left="845"/>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Pencapaian</w:t>
      </w:r>
      <w:r>
        <w:rPr>
          <w:rFonts w:ascii="Times New Roman" w:eastAsia="Times New Roman" w:hAnsi="Times New Roman" w:cs="Times New Roman"/>
          <w:sz w:val="23"/>
          <w:szCs w:val="23"/>
        </w:rPr>
        <w:t xml:space="preserve"> tujuan </w:t>
      </w:r>
    </w:p>
    <w:p w:rsidR="008B38F1" w:rsidRDefault="00BC54A7" w:rsidP="0006348C">
      <w:pPr>
        <w:numPr>
          <w:ilvl w:val="0"/>
          <w:numId w:val="13"/>
        </w:numPr>
        <w:tabs>
          <w:tab w:val="left" w:pos="425"/>
        </w:tabs>
        <w:spacing w:after="0" w:line="240" w:lineRule="auto"/>
        <w:ind w:left="845"/>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Pemantauan</w:t>
      </w:r>
    </w:p>
    <w:p w:rsidR="008B38F1" w:rsidRDefault="00BC54A7" w:rsidP="0006348C">
      <w:pPr>
        <w:numPr>
          <w:ilvl w:val="0"/>
          <w:numId w:val="12"/>
        </w:numPr>
        <w:spacing w:after="0" w:line="240" w:lineRule="auto"/>
        <w:ind w:left="382" w:hanging="382"/>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Faktor Penghambat </w:t>
      </w:r>
      <w:r>
        <w:rPr>
          <w:rFonts w:ascii="Times New Roman" w:eastAsia="Times New Roman" w:hAnsi="Times New Roman" w:cs="Times New Roman"/>
          <w:sz w:val="23"/>
          <w:szCs w:val="23"/>
        </w:rPr>
        <w:t>efektivitas</w:t>
      </w:r>
      <w:r>
        <w:rPr>
          <w:rFonts w:ascii="Times New Roman" w:eastAsia="Times New Roman" w:hAnsi="Times New Roman" w:cs="Times New Roman"/>
          <w:sz w:val="23"/>
          <w:szCs w:val="23"/>
        </w:rPr>
        <w:t xml:space="preserve"> pelaksanaan larangan memberi uang kepada anak jalanan dan ketentuan pidana di kota </w:t>
      </w:r>
      <w:proofErr w:type="gramStart"/>
      <w:r>
        <w:rPr>
          <w:rFonts w:ascii="Times New Roman" w:eastAsia="Times New Roman" w:hAnsi="Times New Roman" w:cs="Times New Roman"/>
          <w:sz w:val="23"/>
          <w:szCs w:val="23"/>
        </w:rPr>
        <w:t>samarinda :</w:t>
      </w:r>
      <w:proofErr w:type="gramEnd"/>
      <w:r>
        <w:rPr>
          <w:rFonts w:ascii="Times New Roman" w:eastAsia="Times New Roman" w:hAnsi="Times New Roman" w:cs="Times New Roman"/>
          <w:sz w:val="23"/>
          <w:szCs w:val="23"/>
        </w:rPr>
        <w:t xml:space="preserve"> Adalah kurangnya dana operasional untuk membiayai semua kegiatan sosialisasi, kurangnya kesadaran masyarakat kepada anak jalanan me</w:t>
      </w:r>
      <w:r>
        <w:rPr>
          <w:rFonts w:ascii="Times New Roman" w:eastAsia="Times New Roman" w:hAnsi="Times New Roman" w:cs="Times New Roman"/>
          <w:sz w:val="23"/>
          <w:szCs w:val="23"/>
        </w:rPr>
        <w:t>ngenai bahayanya  atau resiko jika anak melakukan aktivitas di jalanan dan perilaku masyarakat yang tidak terlalu peduli terhadap larangan dan tindak pidana.</w:t>
      </w:r>
    </w:p>
    <w:p w:rsidR="008B38F1" w:rsidRDefault="008B38F1" w:rsidP="0006348C">
      <w:pPr>
        <w:spacing w:after="0" w:line="240" w:lineRule="auto"/>
        <w:rPr>
          <w:rFonts w:ascii="Times New Roman" w:eastAsia="Times New Roman" w:hAnsi="Times New Roman" w:cs="Times New Roman"/>
          <w:sz w:val="23"/>
          <w:szCs w:val="23"/>
        </w:rPr>
      </w:pPr>
    </w:p>
    <w:p w:rsidR="008B38F1" w:rsidRDefault="00BC54A7" w:rsidP="0006348C">
      <w:pPr>
        <w:spacing w:after="0" w:line="240" w:lineRule="auto"/>
        <w:jc w:val="both"/>
        <w:rPr>
          <w:rFonts w:ascii="Times New Roman" w:eastAsia="Times New Roman" w:hAnsi="Times New Roman" w:cs="Times New Roman"/>
          <w:color w:val="000000"/>
          <w:sz w:val="23"/>
          <w:szCs w:val="23"/>
        </w:rPr>
      </w:pPr>
      <w:bookmarkStart w:id="1" w:name="_gjdgxs" w:colFirst="0" w:colLast="0"/>
      <w:bookmarkEnd w:id="1"/>
      <w:r>
        <w:rPr>
          <w:rFonts w:ascii="Times New Roman" w:eastAsia="Times New Roman" w:hAnsi="Times New Roman" w:cs="Times New Roman"/>
          <w:b/>
          <w:color w:val="000000"/>
          <w:sz w:val="23"/>
          <w:szCs w:val="23"/>
        </w:rPr>
        <w:t>Saran</w:t>
      </w:r>
    </w:p>
    <w:p w:rsidR="008B38F1" w:rsidRDefault="00BC54A7" w:rsidP="0006348C">
      <w:pPr>
        <w:spacing w:after="0" w:line="240" w:lineRule="auto"/>
        <w:ind w:firstLine="766"/>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Adapun saran yang dapat penulis kemukakan sebagai bahan masukkan untuk lebih meningkatkan </w:t>
      </w:r>
      <w:r>
        <w:rPr>
          <w:rFonts w:ascii="Times New Roman" w:eastAsia="Times New Roman" w:hAnsi="Times New Roman" w:cs="Times New Roman"/>
          <w:sz w:val="23"/>
          <w:szCs w:val="23"/>
        </w:rPr>
        <w:t xml:space="preserve">mutu dan manfaat dari penelitian serta bagi Dinas Sosial </w:t>
      </w:r>
      <w:proofErr w:type="gramStart"/>
      <w:r>
        <w:rPr>
          <w:rFonts w:ascii="Times New Roman" w:eastAsia="Times New Roman" w:hAnsi="Times New Roman" w:cs="Times New Roman"/>
          <w:sz w:val="23"/>
          <w:szCs w:val="23"/>
        </w:rPr>
        <w:t>kota</w:t>
      </w:r>
      <w:proofErr w:type="gramEnd"/>
      <w:r>
        <w:rPr>
          <w:rFonts w:ascii="Times New Roman" w:eastAsia="Times New Roman" w:hAnsi="Times New Roman" w:cs="Times New Roman"/>
          <w:sz w:val="23"/>
          <w:szCs w:val="23"/>
        </w:rPr>
        <w:t xml:space="preserve"> samarinda diantaranya sebagai berikut:</w:t>
      </w:r>
    </w:p>
    <w:p w:rsidR="008B38F1" w:rsidRDefault="00BC54A7" w:rsidP="0006348C">
      <w:pPr>
        <w:numPr>
          <w:ilvl w:val="0"/>
          <w:numId w:val="14"/>
        </w:num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Bagi Masyarakat</w:t>
      </w:r>
    </w:p>
    <w:p w:rsidR="008B38F1" w:rsidRDefault="00BC54A7" w:rsidP="0006348C">
      <w:pPr>
        <w:spacing w:after="0" w:line="240" w:lineRule="auto"/>
        <w:ind w:firstLine="720"/>
        <w:jc w:val="both"/>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 xml:space="preserve">Diharapkan kepada masyarakat agar dapat berpartisipasi </w:t>
      </w:r>
      <w:r>
        <w:rPr>
          <w:rFonts w:ascii="Times New Roman" w:eastAsia="Times New Roman" w:hAnsi="Times New Roman" w:cs="Times New Roman"/>
          <w:sz w:val="23"/>
          <w:szCs w:val="23"/>
        </w:rPr>
        <w:t>mensukseskan</w:t>
      </w:r>
      <w:r>
        <w:rPr>
          <w:rFonts w:ascii="Times New Roman" w:eastAsia="Times New Roman" w:hAnsi="Times New Roman" w:cs="Times New Roman"/>
          <w:sz w:val="23"/>
          <w:szCs w:val="23"/>
        </w:rPr>
        <w:t xml:space="preserve"> kebijakan yang </w:t>
      </w:r>
      <w:r>
        <w:rPr>
          <w:rFonts w:ascii="Times New Roman" w:eastAsia="Times New Roman" w:hAnsi="Times New Roman" w:cs="Times New Roman"/>
          <w:sz w:val="23"/>
          <w:szCs w:val="23"/>
        </w:rPr>
        <w:t>telah</w:t>
      </w:r>
      <w:r>
        <w:rPr>
          <w:rFonts w:ascii="Times New Roman" w:eastAsia="Times New Roman" w:hAnsi="Times New Roman" w:cs="Times New Roman"/>
          <w:sz w:val="23"/>
          <w:szCs w:val="23"/>
        </w:rPr>
        <w:t xml:space="preserve"> dibuat oleh pemerintah.</w:t>
      </w:r>
      <w:proofErr w:type="gramEnd"/>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 xml:space="preserve">Kebijakan ini semata-mata </w:t>
      </w:r>
      <w:r>
        <w:rPr>
          <w:rFonts w:ascii="Times New Roman" w:eastAsia="Times New Roman" w:hAnsi="Times New Roman" w:cs="Times New Roman"/>
          <w:sz w:val="23"/>
          <w:szCs w:val="23"/>
        </w:rPr>
        <w:t>bentuk edukasi untuk masyarakat agar tidak melanggar Peraturan Daerah Nomor 07 Tahun 2017.</w:t>
      </w:r>
      <w:proofErr w:type="gramEnd"/>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baik</w:t>
      </w:r>
      <w:proofErr w:type="gramEnd"/>
      <w:r>
        <w:rPr>
          <w:rFonts w:ascii="Times New Roman" w:eastAsia="Times New Roman" w:hAnsi="Times New Roman" w:cs="Times New Roman"/>
          <w:sz w:val="23"/>
          <w:szCs w:val="23"/>
        </w:rPr>
        <w:t xml:space="preserve"> itu yang larangan memberi uang ataupun yang bertransaksi di jalanan dengan anak jalanan.</w:t>
      </w:r>
    </w:p>
    <w:p w:rsidR="008B38F1" w:rsidRDefault="00BC54A7" w:rsidP="0006348C">
      <w:pPr>
        <w:numPr>
          <w:ilvl w:val="0"/>
          <w:numId w:val="14"/>
        </w:num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Bagi pemerintah</w:t>
      </w:r>
    </w:p>
    <w:p w:rsidR="008B38F1" w:rsidRDefault="00BC54A7" w:rsidP="0006348C">
      <w:pPr>
        <w:numPr>
          <w:ilvl w:val="0"/>
          <w:numId w:val="15"/>
        </w:numPr>
        <w:tabs>
          <w:tab w:val="left" w:pos="0"/>
          <w:tab w:val="left" w:pos="425"/>
        </w:tabs>
        <w:spacing w:after="0" w:line="240" w:lineRule="auto"/>
        <w:ind w:left="845"/>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Diharapkan bagi Pemerintah Kota Samarinda untuk mengk</w:t>
      </w:r>
      <w:r>
        <w:rPr>
          <w:rFonts w:ascii="Times New Roman" w:eastAsia="Times New Roman" w:hAnsi="Times New Roman" w:cs="Times New Roman"/>
          <w:sz w:val="23"/>
          <w:szCs w:val="23"/>
        </w:rPr>
        <w:t xml:space="preserve">aji kembali </w:t>
      </w:r>
      <w:proofErr w:type="gramStart"/>
      <w:r>
        <w:rPr>
          <w:rFonts w:ascii="Times New Roman" w:eastAsia="Times New Roman" w:hAnsi="Times New Roman" w:cs="Times New Roman"/>
          <w:sz w:val="23"/>
          <w:szCs w:val="23"/>
        </w:rPr>
        <w:t>dana</w:t>
      </w:r>
      <w:proofErr w:type="gramEnd"/>
      <w:r>
        <w:rPr>
          <w:rFonts w:ascii="Times New Roman" w:eastAsia="Times New Roman" w:hAnsi="Times New Roman" w:cs="Times New Roman"/>
          <w:sz w:val="23"/>
          <w:szCs w:val="23"/>
        </w:rPr>
        <w:t xml:space="preserve"> operasional bagi Dinas Sosial yang digunakan sebagai penunjang ketercapaian tujuan. Agar penyampaian dari pelaksanaan larangan memberi uang dapat dipahami yaitu dengan membuat program partisipasi dalam peningkatan kesadaran masyarakat. </w:t>
      </w:r>
    </w:p>
    <w:p w:rsidR="008B38F1" w:rsidRDefault="00BC54A7" w:rsidP="0006348C">
      <w:pPr>
        <w:numPr>
          <w:ilvl w:val="0"/>
          <w:numId w:val="15"/>
        </w:numPr>
        <w:tabs>
          <w:tab w:val="left" w:pos="0"/>
          <w:tab w:val="left" w:pos="425"/>
        </w:tabs>
        <w:spacing w:after="0" w:line="240" w:lineRule="auto"/>
        <w:ind w:left="845"/>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lebih</w:t>
      </w:r>
      <w:proofErr w:type="gramEnd"/>
      <w:r>
        <w:rPr>
          <w:rFonts w:ascii="Times New Roman" w:eastAsia="Times New Roman" w:hAnsi="Times New Roman" w:cs="Times New Roman"/>
          <w:sz w:val="23"/>
          <w:szCs w:val="23"/>
        </w:rPr>
        <w:t xml:space="preserve"> meningkatkan sosialisasi Aktivitas  untuk menggugah masyarakat agar mulai tergerak dan peduli terhadap masalah larangan memberi uang kepada anak jalanan. Kegiatan ini dapat berupa penerbitan </w:t>
      </w:r>
      <w:r>
        <w:rPr>
          <w:rFonts w:ascii="Times New Roman" w:eastAsia="Times New Roman" w:hAnsi="Times New Roman" w:cs="Times New Roman"/>
          <w:sz w:val="23"/>
          <w:szCs w:val="23"/>
        </w:rPr>
        <w:t>buletin</w:t>
      </w:r>
      <w:r>
        <w:rPr>
          <w:rFonts w:ascii="Times New Roman" w:eastAsia="Times New Roman" w:hAnsi="Times New Roman" w:cs="Times New Roman"/>
          <w:sz w:val="23"/>
          <w:szCs w:val="23"/>
        </w:rPr>
        <w:t>, poster, buku-buku, iklan layanan masyarakat di TV,</w:t>
      </w:r>
      <w:r>
        <w:rPr>
          <w:rFonts w:ascii="Times New Roman" w:eastAsia="Times New Roman" w:hAnsi="Times New Roman" w:cs="Times New Roman"/>
          <w:sz w:val="23"/>
          <w:szCs w:val="23"/>
        </w:rPr>
        <w:t xml:space="preserve"> program pekerja anak di radio dan sebagainya.</w:t>
      </w:r>
    </w:p>
    <w:p w:rsidR="008B38F1" w:rsidRPr="0006348C" w:rsidRDefault="00BC54A7" w:rsidP="0006348C">
      <w:pPr>
        <w:numPr>
          <w:ilvl w:val="0"/>
          <w:numId w:val="15"/>
        </w:numPr>
        <w:tabs>
          <w:tab w:val="left" w:pos="0"/>
          <w:tab w:val="left" w:pos="425"/>
        </w:tabs>
        <w:spacing w:after="0" w:line="240" w:lineRule="auto"/>
        <w:ind w:left="845"/>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Mengoptimalkan</w:t>
      </w:r>
      <w:r>
        <w:rPr>
          <w:rFonts w:ascii="Times New Roman" w:eastAsia="Times New Roman" w:hAnsi="Times New Roman" w:cs="Times New Roman"/>
          <w:sz w:val="23"/>
          <w:szCs w:val="23"/>
        </w:rPr>
        <w:t xml:space="preserve"> setiap sumber daya yang ada, baik SDM maupun fasilitas </w:t>
      </w:r>
      <w:proofErr w:type="gramStart"/>
      <w:r>
        <w:rPr>
          <w:rFonts w:ascii="Times New Roman" w:eastAsia="Times New Roman" w:hAnsi="Times New Roman" w:cs="Times New Roman"/>
          <w:sz w:val="23"/>
          <w:szCs w:val="23"/>
        </w:rPr>
        <w:t>lain</w:t>
      </w:r>
      <w:proofErr w:type="gramEnd"/>
      <w:r>
        <w:rPr>
          <w:rFonts w:ascii="Times New Roman" w:eastAsia="Times New Roman" w:hAnsi="Times New Roman" w:cs="Times New Roman"/>
          <w:sz w:val="23"/>
          <w:szCs w:val="23"/>
        </w:rPr>
        <w:t xml:space="preserve"> sehingga program dapat berjalan berkelanjutan. Dan Pemantauan program memang belum cukup efektif namun harus lebih dioptimalkan lagi</w:t>
      </w:r>
      <w:r>
        <w:rPr>
          <w:rFonts w:ascii="Times New Roman" w:eastAsia="Times New Roman" w:hAnsi="Times New Roman" w:cs="Times New Roman"/>
          <w:sz w:val="23"/>
          <w:szCs w:val="23"/>
        </w:rPr>
        <w:t xml:space="preserve"> dengan menambah jumlah pengurus ataupun relawan yang secara khusus memiliki tugas memonitoring kegiatan anak jalanan setelah mereka mengikuti program pemberdayaan. Sehingga ada pembagian tugas yang jelas antara pengurus yang mengurusi keseharian organisas</w:t>
      </w:r>
      <w:r>
        <w:rPr>
          <w:rFonts w:ascii="Times New Roman" w:eastAsia="Times New Roman" w:hAnsi="Times New Roman" w:cs="Times New Roman"/>
          <w:sz w:val="23"/>
          <w:szCs w:val="23"/>
        </w:rPr>
        <w:t>i dengan pengurus yang secara khusus mengurusi atau memantau.</w:t>
      </w:r>
    </w:p>
    <w:p w:rsidR="008B38F1" w:rsidRDefault="00BC54A7" w:rsidP="0006348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lastRenderedPageBreak/>
        <w:t>DAFTAR PUSTAKA</w:t>
      </w:r>
    </w:p>
    <w:p w:rsidR="008B38F1" w:rsidRDefault="00BC54A7" w:rsidP="0006348C">
      <w:pPr>
        <w:spacing w:after="0" w:line="240" w:lineRule="auto"/>
        <w:ind w:left="957" w:hanging="957"/>
        <w:jc w:val="both"/>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Abdulsyani.</w:t>
      </w:r>
      <w:proofErr w:type="gramEnd"/>
      <w:r>
        <w:rPr>
          <w:rFonts w:ascii="Times New Roman" w:eastAsia="Times New Roman" w:hAnsi="Times New Roman" w:cs="Times New Roman"/>
          <w:sz w:val="23"/>
          <w:szCs w:val="23"/>
        </w:rPr>
        <w:t xml:space="preserve"> 2015. </w:t>
      </w:r>
      <w:r>
        <w:rPr>
          <w:rFonts w:ascii="Times New Roman" w:eastAsia="Times New Roman" w:hAnsi="Times New Roman" w:cs="Times New Roman"/>
          <w:i/>
          <w:sz w:val="23"/>
          <w:szCs w:val="23"/>
        </w:rPr>
        <w:t>Sosiologi Skematika, Teori dan Terapan</w:t>
      </w:r>
      <w:r>
        <w:rPr>
          <w:rFonts w:ascii="Times New Roman" w:eastAsia="Times New Roman" w:hAnsi="Times New Roman" w:cs="Times New Roman"/>
          <w:sz w:val="23"/>
          <w:szCs w:val="23"/>
        </w:rPr>
        <w:t>. Jakarta: Bumi Aksara</w:t>
      </w:r>
    </w:p>
    <w:p w:rsidR="008B38F1" w:rsidRDefault="00BC54A7" w:rsidP="0006348C">
      <w:pPr>
        <w:numPr>
          <w:ilvl w:val="0"/>
          <w:numId w:val="16"/>
        </w:numPr>
        <w:spacing w:after="0" w:line="240" w:lineRule="auto"/>
        <w:ind w:left="957" w:hanging="95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G, Subarsono. 2013. </w:t>
      </w:r>
      <w:r>
        <w:rPr>
          <w:rFonts w:ascii="Times New Roman" w:eastAsia="Times New Roman" w:hAnsi="Times New Roman" w:cs="Times New Roman"/>
          <w:i/>
          <w:sz w:val="23"/>
          <w:szCs w:val="23"/>
        </w:rPr>
        <w:t>Analisis Kebijakan Publik</w:t>
      </w:r>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Yogyakarta :</w:t>
      </w:r>
      <w:proofErr w:type="gramEnd"/>
      <w:r>
        <w:rPr>
          <w:rFonts w:ascii="Times New Roman" w:eastAsia="Times New Roman" w:hAnsi="Times New Roman" w:cs="Times New Roman"/>
          <w:sz w:val="23"/>
          <w:szCs w:val="23"/>
        </w:rPr>
        <w:t xml:space="preserve"> Pustaka Pelajar.</w:t>
      </w:r>
    </w:p>
    <w:p w:rsidR="008B38F1" w:rsidRDefault="00BC54A7" w:rsidP="0006348C">
      <w:pPr>
        <w:spacing w:after="0" w:line="240" w:lineRule="auto"/>
        <w:ind w:left="957" w:hanging="95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Danim, Sudarwan. </w:t>
      </w:r>
      <w:proofErr w:type="gramStart"/>
      <w:r>
        <w:rPr>
          <w:rFonts w:ascii="Times New Roman" w:eastAsia="Times New Roman" w:hAnsi="Times New Roman" w:cs="Times New Roman"/>
          <w:sz w:val="23"/>
          <w:szCs w:val="23"/>
        </w:rPr>
        <w:t>2012.</w:t>
      </w:r>
      <w:r>
        <w:rPr>
          <w:rFonts w:ascii="Times New Roman" w:eastAsia="Times New Roman" w:hAnsi="Times New Roman" w:cs="Times New Roman"/>
          <w:sz w:val="23"/>
          <w:szCs w:val="23"/>
        </w:rPr>
        <w:t xml:space="preserve"> </w:t>
      </w:r>
      <w:r>
        <w:rPr>
          <w:rFonts w:ascii="Times New Roman" w:eastAsia="Times New Roman" w:hAnsi="Times New Roman" w:cs="Times New Roman"/>
          <w:i/>
          <w:sz w:val="23"/>
          <w:szCs w:val="23"/>
        </w:rPr>
        <w:t>Motivasi Kepemimpinan dan Efektivitas Kelompok.</w:t>
      </w:r>
      <w:proofErr w:type="gramEnd"/>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Jakarta :</w:t>
      </w:r>
      <w:proofErr w:type="gramEnd"/>
      <w:r>
        <w:rPr>
          <w:rFonts w:ascii="Times New Roman" w:eastAsia="Times New Roman" w:hAnsi="Times New Roman" w:cs="Times New Roman"/>
          <w:sz w:val="23"/>
          <w:szCs w:val="23"/>
        </w:rPr>
        <w:t xml:space="preserve"> Rineka Cipta.</w:t>
      </w:r>
    </w:p>
    <w:p w:rsidR="008B38F1" w:rsidRDefault="00BC54A7" w:rsidP="0006348C">
      <w:pPr>
        <w:spacing w:after="0" w:line="240" w:lineRule="auto"/>
        <w:ind w:left="957" w:hanging="957"/>
        <w:jc w:val="both"/>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Damsar.</w:t>
      </w:r>
      <w:proofErr w:type="gramEnd"/>
      <w:r>
        <w:rPr>
          <w:rFonts w:ascii="Times New Roman" w:eastAsia="Times New Roman" w:hAnsi="Times New Roman" w:cs="Times New Roman"/>
          <w:sz w:val="23"/>
          <w:szCs w:val="23"/>
        </w:rPr>
        <w:t xml:space="preserve"> 2011. </w:t>
      </w:r>
      <w:r>
        <w:rPr>
          <w:rFonts w:ascii="Times New Roman" w:eastAsia="Times New Roman" w:hAnsi="Times New Roman" w:cs="Times New Roman"/>
          <w:i/>
          <w:sz w:val="23"/>
          <w:szCs w:val="23"/>
        </w:rPr>
        <w:t>Pengantar Sosiologi Pendidikan</w:t>
      </w:r>
      <w:r>
        <w:rPr>
          <w:rFonts w:ascii="Times New Roman" w:eastAsia="Times New Roman" w:hAnsi="Times New Roman" w:cs="Times New Roman"/>
          <w:sz w:val="23"/>
          <w:szCs w:val="23"/>
        </w:rPr>
        <w:t>. Jakarta: Kencana</w:t>
      </w:r>
    </w:p>
    <w:p w:rsidR="008B38F1" w:rsidRDefault="00BC54A7" w:rsidP="0006348C">
      <w:pPr>
        <w:spacing w:after="0" w:line="240" w:lineRule="auto"/>
        <w:ind w:left="957" w:hanging="95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Hanum, Farida. 2011.</w:t>
      </w:r>
      <w:r>
        <w:rPr>
          <w:rFonts w:ascii="Times New Roman" w:eastAsia="Times New Roman" w:hAnsi="Times New Roman" w:cs="Times New Roman"/>
          <w:i/>
          <w:sz w:val="23"/>
          <w:szCs w:val="23"/>
        </w:rPr>
        <w:t xml:space="preserve"> Sosiologi Pendidikan</w:t>
      </w:r>
      <w:r>
        <w:rPr>
          <w:rFonts w:ascii="Times New Roman" w:eastAsia="Times New Roman" w:hAnsi="Times New Roman" w:cs="Times New Roman"/>
          <w:sz w:val="23"/>
          <w:szCs w:val="23"/>
        </w:rPr>
        <w:t>. Yogyakarta; Kanwa Publisher</w:t>
      </w:r>
    </w:p>
    <w:p w:rsidR="008B38F1" w:rsidRDefault="00BC54A7" w:rsidP="0006348C">
      <w:pPr>
        <w:spacing w:after="0" w:line="240" w:lineRule="auto"/>
        <w:ind w:left="957" w:hanging="95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Herlambang, Susatyo. 2013. </w:t>
      </w:r>
      <w:r>
        <w:rPr>
          <w:rFonts w:ascii="Times New Roman" w:eastAsia="Times New Roman" w:hAnsi="Times New Roman" w:cs="Times New Roman"/>
          <w:i/>
          <w:sz w:val="23"/>
          <w:szCs w:val="23"/>
        </w:rPr>
        <w:t xml:space="preserve">Pengantar Manajemen (Cara Mudah Memahami Ilmu Manajemen). </w:t>
      </w:r>
      <w:r>
        <w:rPr>
          <w:rFonts w:ascii="Times New Roman" w:eastAsia="Times New Roman" w:hAnsi="Times New Roman" w:cs="Times New Roman"/>
          <w:sz w:val="23"/>
          <w:szCs w:val="23"/>
        </w:rPr>
        <w:t>Yogyakarta: Gosyen Publishing</w:t>
      </w:r>
    </w:p>
    <w:p w:rsidR="008B38F1" w:rsidRDefault="00BC54A7" w:rsidP="0006348C">
      <w:pPr>
        <w:spacing w:after="0" w:line="240" w:lineRule="auto"/>
        <w:ind w:left="957" w:hanging="95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Nazir, Moh. 2011.</w:t>
      </w:r>
      <w:r>
        <w:rPr>
          <w:rFonts w:ascii="Times New Roman" w:eastAsia="Times New Roman" w:hAnsi="Times New Roman" w:cs="Times New Roman"/>
          <w:i/>
          <w:sz w:val="23"/>
          <w:szCs w:val="23"/>
        </w:rPr>
        <w:t xml:space="preserve"> Metode Penelitian</w:t>
      </w:r>
      <w:r>
        <w:rPr>
          <w:rFonts w:ascii="Times New Roman" w:eastAsia="Times New Roman" w:hAnsi="Times New Roman" w:cs="Times New Roman"/>
          <w:sz w:val="23"/>
          <w:szCs w:val="23"/>
        </w:rPr>
        <w:t xml:space="preserve">. Bogor: Ghalia </w:t>
      </w:r>
      <w:r>
        <w:rPr>
          <w:rFonts w:ascii="Times New Roman" w:eastAsia="Times New Roman" w:hAnsi="Times New Roman" w:cs="Times New Roman"/>
          <w:sz w:val="23"/>
          <w:szCs w:val="23"/>
        </w:rPr>
        <w:t>Indonesia</w:t>
      </w:r>
    </w:p>
    <w:p w:rsidR="008B38F1" w:rsidRDefault="00BC54A7" w:rsidP="0006348C">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Nugroho D, Riant. 2012. </w:t>
      </w:r>
      <w:r>
        <w:rPr>
          <w:rFonts w:ascii="Times New Roman" w:eastAsia="Times New Roman" w:hAnsi="Times New Roman" w:cs="Times New Roman"/>
          <w:i/>
          <w:sz w:val="23"/>
          <w:szCs w:val="23"/>
        </w:rPr>
        <w:t>Public Policy.</w:t>
      </w:r>
      <w:r>
        <w:rPr>
          <w:rFonts w:ascii="Times New Roman" w:eastAsia="Times New Roman" w:hAnsi="Times New Roman" w:cs="Times New Roman"/>
          <w:sz w:val="23"/>
          <w:szCs w:val="23"/>
        </w:rPr>
        <w:t>Jakarta</w:t>
      </w:r>
      <w:proofErr w:type="gramStart"/>
      <w:r>
        <w:rPr>
          <w:rFonts w:ascii="Times New Roman" w:eastAsia="Times New Roman" w:hAnsi="Times New Roman" w:cs="Times New Roman"/>
          <w:sz w:val="23"/>
          <w:szCs w:val="23"/>
        </w:rPr>
        <w:t>:Gramedia</w:t>
      </w:r>
      <w:proofErr w:type="gramEnd"/>
    </w:p>
    <w:p w:rsidR="008B38F1" w:rsidRDefault="00BC54A7" w:rsidP="0006348C">
      <w:pPr>
        <w:spacing w:after="0" w:line="240" w:lineRule="auto"/>
        <w:ind w:left="957" w:hanging="95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Madani, Muhlis. 2011. </w:t>
      </w:r>
      <w:r>
        <w:rPr>
          <w:rFonts w:ascii="Times New Roman" w:eastAsia="Times New Roman" w:hAnsi="Times New Roman" w:cs="Times New Roman"/>
          <w:i/>
          <w:sz w:val="23"/>
          <w:szCs w:val="23"/>
        </w:rPr>
        <w:t xml:space="preserve">Dimensi Interaksi </w:t>
      </w:r>
      <w:r>
        <w:rPr>
          <w:rFonts w:ascii="Times New Roman" w:eastAsia="Times New Roman" w:hAnsi="Times New Roman" w:cs="Times New Roman"/>
          <w:i/>
          <w:sz w:val="23"/>
          <w:szCs w:val="23"/>
        </w:rPr>
        <w:t>Antar</w:t>
      </w:r>
      <w:r>
        <w:rPr>
          <w:rFonts w:ascii="Times New Roman" w:eastAsia="Times New Roman" w:hAnsi="Times New Roman" w:cs="Times New Roman"/>
          <w:i/>
          <w:sz w:val="23"/>
          <w:szCs w:val="23"/>
        </w:rPr>
        <w:t xml:space="preserve"> Aktor </w:t>
      </w:r>
      <w:r>
        <w:rPr>
          <w:rFonts w:ascii="Times New Roman" w:eastAsia="Times New Roman" w:hAnsi="Times New Roman" w:cs="Times New Roman"/>
          <w:i/>
          <w:sz w:val="23"/>
          <w:szCs w:val="23"/>
        </w:rPr>
        <w:t xml:space="preserve">Dalam Perumusan Kebijakan Publik. </w:t>
      </w:r>
      <w:r>
        <w:rPr>
          <w:rFonts w:ascii="Times New Roman" w:eastAsia="Times New Roman" w:hAnsi="Times New Roman" w:cs="Times New Roman"/>
          <w:sz w:val="23"/>
          <w:szCs w:val="23"/>
        </w:rPr>
        <w:t>Yogyakarta: Graha Ilmu</w:t>
      </w:r>
    </w:p>
    <w:p w:rsidR="008B38F1" w:rsidRDefault="00BC54A7" w:rsidP="0006348C">
      <w:pPr>
        <w:spacing w:after="0" w:line="240" w:lineRule="auto"/>
        <w:ind w:left="957" w:hanging="957"/>
        <w:jc w:val="both"/>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Makmur.</w:t>
      </w:r>
      <w:proofErr w:type="gramEnd"/>
      <w:r>
        <w:rPr>
          <w:rFonts w:ascii="Times New Roman" w:eastAsia="Times New Roman" w:hAnsi="Times New Roman" w:cs="Times New Roman"/>
          <w:sz w:val="23"/>
          <w:szCs w:val="23"/>
        </w:rPr>
        <w:t xml:space="preserve"> 2011.</w:t>
      </w:r>
      <w:r>
        <w:rPr>
          <w:rFonts w:ascii="Times New Roman" w:eastAsia="Times New Roman" w:hAnsi="Times New Roman" w:cs="Times New Roman"/>
          <w:i/>
          <w:sz w:val="23"/>
          <w:szCs w:val="23"/>
        </w:rPr>
        <w:t xml:space="preserve"> Efektivitas Kelembagaan Pengawasan. </w:t>
      </w:r>
      <w:r>
        <w:rPr>
          <w:rFonts w:ascii="Times New Roman" w:eastAsia="Times New Roman" w:hAnsi="Times New Roman" w:cs="Times New Roman"/>
          <w:sz w:val="23"/>
          <w:szCs w:val="23"/>
        </w:rPr>
        <w:t>Bandung: Refika Aditama</w:t>
      </w:r>
    </w:p>
    <w:p w:rsidR="008B38F1" w:rsidRDefault="008B38F1" w:rsidP="0006348C">
      <w:pPr>
        <w:spacing w:after="0" w:line="240" w:lineRule="auto"/>
        <w:ind w:left="957" w:hanging="957"/>
        <w:jc w:val="both"/>
        <w:rPr>
          <w:rFonts w:ascii="Times New Roman" w:eastAsia="Times New Roman" w:hAnsi="Times New Roman" w:cs="Times New Roman"/>
          <w:sz w:val="23"/>
          <w:szCs w:val="23"/>
        </w:rPr>
      </w:pPr>
    </w:p>
    <w:p w:rsidR="008B38F1" w:rsidRDefault="00BC54A7" w:rsidP="0006348C">
      <w:pPr>
        <w:spacing w:after="0" w:line="240" w:lineRule="auto"/>
        <w:ind w:left="957" w:hanging="957"/>
        <w:jc w:val="both"/>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Masyhuri dan Zainuddin.</w:t>
      </w:r>
      <w:proofErr w:type="gramEnd"/>
      <w:r>
        <w:rPr>
          <w:rFonts w:ascii="Times New Roman" w:eastAsia="Times New Roman" w:hAnsi="Times New Roman" w:cs="Times New Roman"/>
          <w:sz w:val="23"/>
          <w:szCs w:val="23"/>
        </w:rPr>
        <w:t xml:space="preserve"> 2011. </w:t>
      </w:r>
      <w:r>
        <w:rPr>
          <w:rFonts w:ascii="Times New Roman" w:eastAsia="Times New Roman" w:hAnsi="Times New Roman" w:cs="Times New Roman"/>
          <w:i/>
          <w:sz w:val="23"/>
          <w:szCs w:val="23"/>
        </w:rPr>
        <w:t>Metode Penelitian Pendekatan Praktis Dan Aplikatif</w:t>
      </w:r>
      <w:r>
        <w:rPr>
          <w:rFonts w:ascii="Times New Roman" w:eastAsia="Times New Roman" w:hAnsi="Times New Roman" w:cs="Times New Roman"/>
          <w:sz w:val="23"/>
          <w:szCs w:val="23"/>
        </w:rPr>
        <w:t>. Bandung: PT Refika Aditama</w:t>
      </w:r>
    </w:p>
    <w:p w:rsidR="008B38F1" w:rsidRDefault="00BC54A7" w:rsidP="0006348C">
      <w:pPr>
        <w:spacing w:after="0" w:line="240" w:lineRule="auto"/>
        <w:ind w:left="957" w:hanging="95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Miles, M.B, Huberman, A.M dan Saldana, J. 2014. </w:t>
      </w:r>
      <w:r>
        <w:rPr>
          <w:rFonts w:ascii="Times New Roman" w:eastAsia="Times New Roman" w:hAnsi="Times New Roman" w:cs="Times New Roman"/>
          <w:i/>
          <w:sz w:val="23"/>
          <w:szCs w:val="23"/>
        </w:rPr>
        <w:t xml:space="preserve">Qualitative Data Analysis, </w:t>
      </w:r>
      <w:proofErr w:type="gramStart"/>
      <w:r>
        <w:rPr>
          <w:rFonts w:ascii="Times New Roman" w:eastAsia="Times New Roman" w:hAnsi="Times New Roman" w:cs="Times New Roman"/>
          <w:i/>
          <w:sz w:val="23"/>
          <w:szCs w:val="23"/>
        </w:rPr>
        <w:t>A</w:t>
      </w:r>
      <w:proofErr w:type="gramEnd"/>
      <w:r>
        <w:rPr>
          <w:rFonts w:ascii="Times New Roman" w:eastAsia="Times New Roman" w:hAnsi="Times New Roman" w:cs="Times New Roman"/>
          <w:i/>
          <w:sz w:val="23"/>
          <w:szCs w:val="23"/>
        </w:rPr>
        <w:t xml:space="preserve"> Methods </w:t>
      </w:r>
      <w:r>
        <w:rPr>
          <w:rFonts w:ascii="Times New Roman" w:eastAsia="Times New Roman" w:hAnsi="Times New Roman" w:cs="Times New Roman"/>
          <w:i/>
          <w:sz w:val="23"/>
          <w:szCs w:val="23"/>
        </w:rPr>
        <w:t>Sourcebook</w:t>
      </w:r>
      <w:r>
        <w:rPr>
          <w:rFonts w:ascii="Times New Roman" w:eastAsia="Times New Roman" w:hAnsi="Times New Roman" w:cs="Times New Roman"/>
          <w:i/>
          <w:sz w:val="23"/>
          <w:szCs w:val="23"/>
        </w:rPr>
        <w:t>.</w:t>
      </w:r>
      <w:r>
        <w:rPr>
          <w:rFonts w:ascii="Times New Roman" w:eastAsia="Times New Roman" w:hAnsi="Times New Roman" w:cs="Times New Roman"/>
          <w:sz w:val="23"/>
          <w:szCs w:val="23"/>
        </w:rPr>
        <w:t xml:space="preserve"> USA: Sage Publications.</w:t>
      </w:r>
    </w:p>
    <w:p w:rsidR="008B38F1" w:rsidRDefault="00BC54A7" w:rsidP="0006348C">
      <w:pPr>
        <w:spacing w:after="0" w:line="240" w:lineRule="auto"/>
        <w:ind w:left="957" w:hanging="95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Moleong, Lexy J. 2014.</w:t>
      </w:r>
      <w:r>
        <w:rPr>
          <w:rFonts w:ascii="Times New Roman" w:eastAsia="Times New Roman" w:hAnsi="Times New Roman" w:cs="Times New Roman"/>
          <w:i/>
          <w:sz w:val="23"/>
          <w:szCs w:val="23"/>
        </w:rPr>
        <w:t xml:space="preserve"> Metodologi Penelitian Kualitatif,</w:t>
      </w:r>
      <w:r>
        <w:rPr>
          <w:rFonts w:ascii="Times New Roman" w:eastAsia="Times New Roman" w:hAnsi="Times New Roman" w:cs="Times New Roman"/>
          <w:sz w:val="23"/>
          <w:szCs w:val="23"/>
        </w:rPr>
        <w:t xml:space="preserve"> Bandung: PT Remaja Rosdakarya</w:t>
      </w:r>
    </w:p>
    <w:p w:rsidR="008B38F1" w:rsidRDefault="00BC54A7" w:rsidP="0006348C">
      <w:pPr>
        <w:spacing w:after="0" w:line="240" w:lineRule="auto"/>
        <w:ind w:left="957" w:hanging="957"/>
        <w:jc w:val="both"/>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Muasarah</w:t>
      </w:r>
      <w:r>
        <w:rPr>
          <w:rFonts w:ascii="Times New Roman" w:eastAsia="Times New Roman" w:hAnsi="Times New Roman" w:cs="Times New Roman"/>
          <w:sz w:val="23"/>
          <w:szCs w:val="23"/>
        </w:rPr>
        <w:t>.</w:t>
      </w:r>
      <w:proofErr w:type="gramEnd"/>
      <w:r>
        <w:rPr>
          <w:rFonts w:ascii="Times New Roman" w:eastAsia="Times New Roman" w:hAnsi="Times New Roman" w:cs="Times New Roman"/>
          <w:sz w:val="23"/>
          <w:szCs w:val="23"/>
        </w:rPr>
        <w:t xml:space="preserve"> 2010. </w:t>
      </w:r>
      <w:r>
        <w:rPr>
          <w:rFonts w:ascii="Times New Roman" w:eastAsia="Times New Roman" w:hAnsi="Times New Roman" w:cs="Times New Roman"/>
          <w:i/>
          <w:sz w:val="23"/>
          <w:szCs w:val="23"/>
        </w:rPr>
        <w:t>Aspek-Aspek Efektivitas Studi Te</w:t>
      </w:r>
      <w:r>
        <w:rPr>
          <w:rFonts w:ascii="Times New Roman" w:eastAsia="Times New Roman" w:hAnsi="Times New Roman" w:cs="Times New Roman"/>
          <w:i/>
          <w:sz w:val="23"/>
          <w:szCs w:val="23"/>
        </w:rPr>
        <w:t>ntang Efektivitas Pelaksanaan Program Pnpm</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Universitas</w:t>
      </w:r>
      <w:r>
        <w:rPr>
          <w:rFonts w:ascii="Times New Roman" w:eastAsia="Times New Roman" w:hAnsi="Times New Roman" w:cs="Times New Roman"/>
          <w:sz w:val="23"/>
          <w:szCs w:val="23"/>
        </w:rPr>
        <w:t xml:space="preserve"> Brawijaya Malang</w:t>
      </w:r>
    </w:p>
    <w:p w:rsidR="008B38F1" w:rsidRDefault="00BC54A7" w:rsidP="0006348C">
      <w:pPr>
        <w:spacing w:after="0" w:line="240" w:lineRule="auto"/>
        <w:ind w:left="957" w:hanging="95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Pasolong, Harbani. 2010.</w:t>
      </w:r>
      <w:r>
        <w:rPr>
          <w:rFonts w:ascii="Times New Roman" w:eastAsia="Times New Roman" w:hAnsi="Times New Roman" w:cs="Times New Roman"/>
          <w:i/>
          <w:sz w:val="23"/>
          <w:szCs w:val="23"/>
        </w:rPr>
        <w:t xml:space="preserve"> Teori Administrasi Publik</w:t>
      </w:r>
      <w:r>
        <w:rPr>
          <w:rFonts w:ascii="Times New Roman" w:eastAsia="Times New Roman" w:hAnsi="Times New Roman" w:cs="Times New Roman"/>
          <w:sz w:val="23"/>
          <w:szCs w:val="23"/>
        </w:rPr>
        <w:t>. Bandung: Alfabeta</w:t>
      </w:r>
    </w:p>
    <w:p w:rsidR="008B38F1" w:rsidRDefault="00BC54A7" w:rsidP="0006348C">
      <w:pPr>
        <w:spacing w:after="0" w:line="240" w:lineRule="auto"/>
        <w:ind w:left="957" w:hanging="957"/>
        <w:jc w:val="both"/>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Setiadi, Elly M dan Usman Kolip.</w:t>
      </w:r>
      <w:proofErr w:type="gramEnd"/>
      <w:r>
        <w:rPr>
          <w:rFonts w:ascii="Times New Roman" w:eastAsia="Times New Roman" w:hAnsi="Times New Roman" w:cs="Times New Roman"/>
          <w:sz w:val="23"/>
          <w:szCs w:val="23"/>
        </w:rPr>
        <w:t xml:space="preserve"> 2011. </w:t>
      </w:r>
      <w:r>
        <w:rPr>
          <w:rFonts w:ascii="Times New Roman" w:eastAsia="Times New Roman" w:hAnsi="Times New Roman" w:cs="Times New Roman"/>
          <w:i/>
          <w:sz w:val="23"/>
          <w:szCs w:val="23"/>
        </w:rPr>
        <w:t>Pengantar Sosiologi</w:t>
      </w:r>
      <w:r>
        <w:rPr>
          <w:rFonts w:ascii="Times New Roman" w:eastAsia="Times New Roman" w:hAnsi="Times New Roman" w:cs="Times New Roman"/>
          <w:sz w:val="23"/>
          <w:szCs w:val="23"/>
        </w:rPr>
        <w:t xml:space="preserve">. Jakarta: Kencana </w:t>
      </w:r>
      <w:r>
        <w:rPr>
          <w:rFonts w:ascii="Times New Roman" w:eastAsia="Times New Roman" w:hAnsi="Times New Roman" w:cs="Times New Roman"/>
          <w:sz w:val="23"/>
          <w:szCs w:val="23"/>
        </w:rPr>
        <w:t>Prenada</w:t>
      </w:r>
      <w:r>
        <w:rPr>
          <w:rFonts w:ascii="Times New Roman" w:eastAsia="Times New Roman" w:hAnsi="Times New Roman" w:cs="Times New Roman"/>
          <w:sz w:val="23"/>
          <w:szCs w:val="23"/>
        </w:rPr>
        <w:t xml:space="preserve"> Media Group</w:t>
      </w:r>
    </w:p>
    <w:p w:rsidR="008B38F1" w:rsidRDefault="00BC54A7" w:rsidP="0006348C">
      <w:pPr>
        <w:spacing w:after="0" w:line="240" w:lineRule="auto"/>
        <w:ind w:left="957" w:hanging="95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Siagian, Sondang</w:t>
      </w:r>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P .</w:t>
      </w:r>
      <w:proofErr w:type="gramEnd"/>
      <w:r>
        <w:rPr>
          <w:rFonts w:ascii="Times New Roman" w:eastAsia="Times New Roman" w:hAnsi="Times New Roman" w:cs="Times New Roman"/>
          <w:sz w:val="23"/>
          <w:szCs w:val="23"/>
        </w:rPr>
        <w:t xml:space="preserve"> 2014. </w:t>
      </w:r>
      <w:r>
        <w:rPr>
          <w:rFonts w:ascii="Times New Roman" w:eastAsia="Times New Roman" w:hAnsi="Times New Roman" w:cs="Times New Roman"/>
          <w:i/>
          <w:sz w:val="23"/>
          <w:szCs w:val="23"/>
        </w:rPr>
        <w:t xml:space="preserve">Manajemen Sumber Daya </w:t>
      </w:r>
      <w:proofErr w:type="gramStart"/>
      <w:r>
        <w:rPr>
          <w:rFonts w:ascii="Times New Roman" w:eastAsia="Times New Roman" w:hAnsi="Times New Roman" w:cs="Times New Roman"/>
          <w:i/>
          <w:sz w:val="23"/>
          <w:szCs w:val="23"/>
        </w:rPr>
        <w:t>Manusia</w:t>
      </w:r>
      <w:r>
        <w:rPr>
          <w:rFonts w:ascii="Times New Roman" w:eastAsia="Times New Roman" w:hAnsi="Times New Roman" w:cs="Times New Roman"/>
          <w:sz w:val="23"/>
          <w:szCs w:val="23"/>
        </w:rPr>
        <w:t xml:space="preserve"> .</w:t>
      </w:r>
      <w:proofErr w:type="gramEnd"/>
      <w:r>
        <w:rPr>
          <w:rFonts w:ascii="Times New Roman" w:eastAsia="Times New Roman" w:hAnsi="Times New Roman" w:cs="Times New Roman"/>
          <w:sz w:val="23"/>
          <w:szCs w:val="23"/>
        </w:rPr>
        <w:t xml:space="preserve"> Jakarta: Bumi Aksara</w:t>
      </w:r>
    </w:p>
    <w:p w:rsidR="008B38F1" w:rsidRDefault="00BC54A7" w:rsidP="0006348C">
      <w:pPr>
        <w:spacing w:after="0" w:line="240" w:lineRule="auto"/>
        <w:ind w:left="957" w:hanging="957"/>
        <w:jc w:val="both"/>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Soetomo.</w:t>
      </w:r>
      <w:proofErr w:type="gramEnd"/>
      <w:r>
        <w:rPr>
          <w:rFonts w:ascii="Times New Roman" w:eastAsia="Times New Roman" w:hAnsi="Times New Roman" w:cs="Times New Roman"/>
          <w:sz w:val="23"/>
          <w:szCs w:val="23"/>
        </w:rPr>
        <w:t xml:space="preserve"> 2013. </w:t>
      </w:r>
      <w:r>
        <w:rPr>
          <w:rFonts w:ascii="Times New Roman" w:eastAsia="Times New Roman" w:hAnsi="Times New Roman" w:cs="Times New Roman"/>
          <w:i/>
          <w:sz w:val="23"/>
          <w:szCs w:val="23"/>
        </w:rPr>
        <w:t>Strategi-Strategi Pembangunan Masyarakat</w:t>
      </w:r>
      <w:r>
        <w:rPr>
          <w:rFonts w:ascii="Times New Roman" w:eastAsia="Times New Roman" w:hAnsi="Times New Roman" w:cs="Times New Roman"/>
          <w:sz w:val="23"/>
          <w:szCs w:val="23"/>
        </w:rPr>
        <w:t>. Yogyakarta: Pustaka Pelajar</w:t>
      </w:r>
    </w:p>
    <w:p w:rsidR="008B38F1" w:rsidRDefault="00BC54A7" w:rsidP="0006348C">
      <w:pPr>
        <w:spacing w:after="0" w:line="240" w:lineRule="auto"/>
        <w:ind w:left="957" w:hanging="95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Suyanto, Dr. Bagong. 2013. </w:t>
      </w:r>
      <w:r>
        <w:rPr>
          <w:rFonts w:ascii="Times New Roman" w:eastAsia="Times New Roman" w:hAnsi="Times New Roman" w:cs="Times New Roman"/>
          <w:i/>
          <w:sz w:val="23"/>
          <w:szCs w:val="23"/>
        </w:rPr>
        <w:t>Sosiologi Ekonomi, Kapitalisme dan Konsumsi di era Masyarakat Post-Modernisme</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Surabaya: Prenada Media </w:t>
      </w:r>
      <w:r>
        <w:rPr>
          <w:rFonts w:ascii="Times New Roman" w:eastAsia="Times New Roman" w:hAnsi="Times New Roman" w:cs="Times New Roman"/>
          <w:sz w:val="23"/>
          <w:szCs w:val="23"/>
        </w:rPr>
        <w:t>Group</w:t>
      </w:r>
      <w:r>
        <w:rPr>
          <w:rFonts w:ascii="Times New Roman" w:eastAsia="Times New Roman" w:hAnsi="Times New Roman" w:cs="Times New Roman"/>
          <w:sz w:val="23"/>
          <w:szCs w:val="23"/>
        </w:rPr>
        <w:t xml:space="preserve"> Cipta</w:t>
      </w:r>
    </w:p>
    <w:p w:rsidR="008B38F1" w:rsidRDefault="00BC54A7" w:rsidP="0006348C">
      <w:pPr>
        <w:tabs>
          <w:tab w:val="left" w:pos="1000"/>
        </w:tabs>
        <w:spacing w:after="0" w:line="240" w:lineRule="auto"/>
        <w:ind w:left="957" w:hanging="957"/>
        <w:jc w:val="both"/>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Sutrisno, Edy 2010.</w:t>
      </w:r>
      <w:proofErr w:type="gramEnd"/>
      <w:r>
        <w:rPr>
          <w:rFonts w:ascii="Times New Roman" w:eastAsia="Times New Roman" w:hAnsi="Times New Roman" w:cs="Times New Roman"/>
          <w:sz w:val="23"/>
          <w:szCs w:val="23"/>
        </w:rPr>
        <w:t xml:space="preserve"> </w:t>
      </w:r>
      <w:r>
        <w:rPr>
          <w:rFonts w:ascii="Times New Roman" w:eastAsia="Times New Roman" w:hAnsi="Times New Roman" w:cs="Times New Roman"/>
          <w:i/>
          <w:sz w:val="23"/>
          <w:szCs w:val="23"/>
        </w:rPr>
        <w:t>Manajemen Sumber Daya Manusia.</w:t>
      </w:r>
      <w:r>
        <w:rPr>
          <w:rFonts w:ascii="Times New Roman" w:eastAsia="Times New Roman" w:hAnsi="Times New Roman" w:cs="Times New Roman"/>
          <w:sz w:val="23"/>
          <w:szCs w:val="23"/>
        </w:rPr>
        <w:t xml:space="preserve"> Edisi Pertama. </w:t>
      </w:r>
      <w:proofErr w:type="gramStart"/>
      <w:r>
        <w:rPr>
          <w:rFonts w:ascii="Times New Roman" w:eastAsia="Times New Roman" w:hAnsi="Times New Roman" w:cs="Times New Roman"/>
          <w:sz w:val="23"/>
          <w:szCs w:val="23"/>
        </w:rPr>
        <w:t>Jakarta :</w:t>
      </w:r>
      <w:proofErr w:type="gramEnd"/>
      <w:r>
        <w:rPr>
          <w:rFonts w:ascii="Times New Roman" w:eastAsia="Times New Roman" w:hAnsi="Times New Roman" w:cs="Times New Roman"/>
          <w:sz w:val="23"/>
          <w:szCs w:val="23"/>
        </w:rPr>
        <w:t xml:space="preserve"> Penerbit Kencana</w:t>
      </w:r>
    </w:p>
    <w:p w:rsidR="008B38F1" w:rsidRDefault="00BC54A7" w:rsidP="0006348C">
      <w:pPr>
        <w:spacing w:after="0" w:line="240" w:lineRule="auto"/>
        <w:ind w:left="957" w:hanging="957"/>
        <w:jc w:val="both"/>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Sukarna.</w:t>
      </w:r>
      <w:proofErr w:type="gramEnd"/>
      <w:r>
        <w:rPr>
          <w:rFonts w:ascii="Times New Roman" w:eastAsia="Times New Roman" w:hAnsi="Times New Roman" w:cs="Times New Roman"/>
          <w:sz w:val="23"/>
          <w:szCs w:val="23"/>
        </w:rPr>
        <w:t xml:space="preserve"> 2011.</w:t>
      </w:r>
      <w:r>
        <w:rPr>
          <w:rFonts w:ascii="Times New Roman" w:eastAsia="Times New Roman" w:hAnsi="Times New Roman" w:cs="Times New Roman"/>
          <w:i/>
          <w:sz w:val="23"/>
          <w:szCs w:val="23"/>
        </w:rPr>
        <w:t xml:space="preserve"> Dasar-Dasar Manajemen</w:t>
      </w:r>
      <w:r>
        <w:rPr>
          <w:rFonts w:ascii="Times New Roman" w:eastAsia="Times New Roman" w:hAnsi="Times New Roman" w:cs="Times New Roman"/>
          <w:sz w:val="23"/>
          <w:szCs w:val="23"/>
        </w:rPr>
        <w:t>. Bandung: CV Mandar Maju</w:t>
      </w:r>
    </w:p>
    <w:p w:rsidR="008B38F1" w:rsidRDefault="00BC54A7" w:rsidP="0006348C">
      <w:pPr>
        <w:spacing w:after="0" w:line="240" w:lineRule="auto"/>
        <w:ind w:left="957" w:hanging="957"/>
        <w:jc w:val="both"/>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Sugiono.</w:t>
      </w:r>
      <w:proofErr w:type="gramEnd"/>
      <w:r>
        <w:rPr>
          <w:rFonts w:ascii="Times New Roman" w:eastAsia="Times New Roman" w:hAnsi="Times New Roman" w:cs="Times New Roman"/>
          <w:sz w:val="23"/>
          <w:szCs w:val="23"/>
        </w:rPr>
        <w:t xml:space="preserve"> 2016. </w:t>
      </w:r>
      <w:r>
        <w:rPr>
          <w:rFonts w:ascii="Times New Roman" w:eastAsia="Times New Roman" w:hAnsi="Times New Roman" w:cs="Times New Roman"/>
          <w:i/>
          <w:sz w:val="23"/>
          <w:szCs w:val="23"/>
        </w:rPr>
        <w:t xml:space="preserve">Metode Penelitian Pendidikan Pendekatan Kuantitatif, </w:t>
      </w:r>
      <w:r>
        <w:rPr>
          <w:rFonts w:ascii="Times New Roman" w:eastAsia="Times New Roman" w:hAnsi="Times New Roman" w:cs="Times New Roman"/>
          <w:i/>
          <w:sz w:val="23"/>
          <w:szCs w:val="23"/>
        </w:rPr>
        <w:t>Kualitatif</w:t>
      </w:r>
      <w:r>
        <w:rPr>
          <w:rFonts w:ascii="Times New Roman" w:eastAsia="Times New Roman" w:hAnsi="Times New Roman" w:cs="Times New Roman"/>
          <w:i/>
          <w:sz w:val="23"/>
          <w:szCs w:val="23"/>
        </w:rPr>
        <w:t xml:space="preserve"> Dan R&amp;D.</w:t>
      </w:r>
      <w:r>
        <w:rPr>
          <w:rFonts w:ascii="Times New Roman" w:eastAsia="Times New Roman" w:hAnsi="Times New Roman" w:cs="Times New Roman"/>
          <w:sz w:val="23"/>
          <w:szCs w:val="23"/>
        </w:rPr>
        <w:t xml:space="preserve"> Bandung: Alfabeta</w:t>
      </w:r>
    </w:p>
    <w:p w:rsidR="008B38F1" w:rsidRDefault="00BC54A7" w:rsidP="0006348C">
      <w:pPr>
        <w:spacing w:after="0" w:line="240" w:lineRule="auto"/>
        <w:ind w:left="1158" w:hanging="152"/>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 2014. </w:t>
      </w:r>
      <w:r>
        <w:rPr>
          <w:rFonts w:ascii="Times New Roman" w:eastAsia="Times New Roman" w:hAnsi="Times New Roman" w:cs="Times New Roman"/>
          <w:i/>
          <w:sz w:val="23"/>
          <w:szCs w:val="23"/>
        </w:rPr>
        <w:t xml:space="preserve">Metode Penelitian Pendidikan Pendekatan Kuantitatif, </w:t>
      </w:r>
      <w:r>
        <w:rPr>
          <w:rFonts w:ascii="Times New Roman" w:eastAsia="Times New Roman" w:hAnsi="Times New Roman" w:cs="Times New Roman"/>
          <w:i/>
          <w:sz w:val="23"/>
          <w:szCs w:val="23"/>
        </w:rPr>
        <w:t>Kualitatif</w:t>
      </w:r>
      <w:r>
        <w:rPr>
          <w:rFonts w:ascii="Times New Roman" w:eastAsia="Times New Roman" w:hAnsi="Times New Roman" w:cs="Times New Roman"/>
          <w:i/>
          <w:sz w:val="23"/>
          <w:szCs w:val="23"/>
        </w:rPr>
        <w:t xml:space="preserve"> Dan R&amp;D.</w:t>
      </w:r>
      <w:r>
        <w:rPr>
          <w:rFonts w:ascii="Times New Roman" w:eastAsia="Times New Roman" w:hAnsi="Times New Roman" w:cs="Times New Roman"/>
          <w:sz w:val="23"/>
          <w:szCs w:val="23"/>
        </w:rPr>
        <w:t xml:space="preserve"> Bandung: Alfabeta</w:t>
      </w:r>
      <w:r>
        <w:rPr>
          <w:noProof/>
        </w:rPr>
        <mc:AlternateContent>
          <mc:Choice Requires="wps">
            <w:drawing>
              <wp:anchor distT="0" distB="0" distL="114300" distR="114300" simplePos="0" relativeHeight="251658240" behindDoc="0" locked="0" layoutInCell="1" allowOverlap="1" wp14:anchorId="469A02FB" wp14:editId="1D7126D6">
                <wp:simplePos x="0" y="0"/>
                <wp:positionH relativeFrom="column">
                  <wp:posOffset>12700</wp:posOffset>
                </wp:positionH>
                <wp:positionV relativeFrom="paragraph">
                  <wp:posOffset>88900</wp:posOffset>
                </wp:positionV>
                <wp:extent cx="55245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5069775" y="3780000"/>
                          <a:ext cx="5524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pt;margin-top:7pt;height:1pt;width:43.5pt;rotation:11796480f;z-index:0;mso-width-relative:page;mso-height-relative:page;" filled="f" stroked="t" coordsize="21600,21600" o:gfxdata="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KqS27WAAAABgEAAA8AAAAAAAAAAQAgAAAAIgAAAGRycy9kb3ducmV2LnhtbFBLAQIUABQAAAAI&#10;AIdO4kCEBW6aKAIAAFgEAAAOAAAAAAAAAAEAIAAAACUBAABkcnMvZTJvRG9jLnhtbFBLBQYAAAAA&#10;BgAGAFkBAAC/BQAAAAA=&#10;">
                <v:fill on="f" focussize="0,0"/>
                <v:stroke color="#000000" joinstyle="round" startarrowwidth="narrow" startarrowlength="short" endarrowwidth="narrow" endarrowlength="short"/>
                <v:imagedata o:title=""/>
                <o:lock v:ext="edit" aspectratio="f"/>
              </v:shape>
            </w:pict>
          </mc:Fallback>
        </mc:AlternateContent>
      </w:r>
    </w:p>
    <w:p w:rsidR="008B38F1" w:rsidRDefault="00BC54A7" w:rsidP="0006348C">
      <w:pPr>
        <w:spacing w:after="0" w:line="240" w:lineRule="auto"/>
        <w:ind w:left="957" w:hanging="957"/>
        <w:jc w:val="both"/>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lastRenderedPageBreak/>
        <w:t>Suharno.</w:t>
      </w:r>
      <w:proofErr w:type="gramEnd"/>
      <w:r>
        <w:rPr>
          <w:rFonts w:ascii="Times New Roman" w:eastAsia="Times New Roman" w:hAnsi="Times New Roman" w:cs="Times New Roman"/>
          <w:sz w:val="23"/>
          <w:szCs w:val="23"/>
        </w:rPr>
        <w:t xml:space="preserve"> 2010. </w:t>
      </w:r>
      <w:r>
        <w:rPr>
          <w:rFonts w:ascii="Times New Roman" w:eastAsia="Times New Roman" w:hAnsi="Times New Roman" w:cs="Times New Roman"/>
          <w:i/>
          <w:sz w:val="23"/>
          <w:szCs w:val="23"/>
        </w:rPr>
        <w:t>Dasar-Dasar Kebijakan Publik</w:t>
      </w:r>
      <w:r>
        <w:rPr>
          <w:rFonts w:ascii="Times New Roman" w:eastAsia="Times New Roman" w:hAnsi="Times New Roman" w:cs="Times New Roman"/>
          <w:sz w:val="23"/>
          <w:szCs w:val="23"/>
        </w:rPr>
        <w:t>. Yogyakarta: UNY Pr</w:t>
      </w:r>
      <w:r>
        <w:rPr>
          <w:rFonts w:ascii="Times New Roman" w:eastAsia="Times New Roman" w:hAnsi="Times New Roman" w:cs="Times New Roman"/>
          <w:sz w:val="23"/>
          <w:szCs w:val="23"/>
        </w:rPr>
        <w:t>ess</w:t>
      </w:r>
    </w:p>
    <w:p w:rsidR="008B38F1" w:rsidRDefault="00BC54A7" w:rsidP="0006348C">
      <w:pPr>
        <w:spacing w:after="0" w:line="240" w:lineRule="auto"/>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Syahrani.</w:t>
      </w:r>
      <w:proofErr w:type="gramEnd"/>
      <w:r>
        <w:rPr>
          <w:rFonts w:ascii="Times New Roman" w:eastAsia="Times New Roman" w:hAnsi="Times New Roman" w:cs="Times New Roman"/>
          <w:sz w:val="23"/>
          <w:szCs w:val="23"/>
        </w:rPr>
        <w:t xml:space="preserve"> 2015. </w:t>
      </w:r>
      <w:r>
        <w:rPr>
          <w:rFonts w:ascii="Times New Roman" w:eastAsia="Times New Roman" w:hAnsi="Times New Roman" w:cs="Times New Roman"/>
          <w:i/>
          <w:sz w:val="23"/>
          <w:szCs w:val="23"/>
        </w:rPr>
        <w:t>Analisis Kebijakan Publik.</w:t>
      </w:r>
      <w:r>
        <w:rPr>
          <w:rFonts w:ascii="Times New Roman" w:eastAsia="Times New Roman" w:hAnsi="Times New Roman" w:cs="Times New Roman"/>
          <w:sz w:val="23"/>
          <w:szCs w:val="23"/>
        </w:rPr>
        <w:t xml:space="preserve"> Yogyakarta: Makindo Grafika</w:t>
      </w:r>
    </w:p>
    <w:p w:rsidR="008B38F1" w:rsidRDefault="00BC54A7" w:rsidP="0006348C">
      <w:pPr>
        <w:spacing w:after="0" w:line="240" w:lineRule="auto"/>
        <w:ind w:left="957" w:hanging="95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Umam, Khaerul. 2012. </w:t>
      </w:r>
      <w:r>
        <w:rPr>
          <w:rFonts w:ascii="Times New Roman" w:eastAsia="Times New Roman" w:hAnsi="Times New Roman" w:cs="Times New Roman"/>
          <w:i/>
          <w:sz w:val="23"/>
          <w:szCs w:val="23"/>
        </w:rPr>
        <w:t>Manajemen Organisasi</w:t>
      </w:r>
      <w:r>
        <w:rPr>
          <w:rFonts w:ascii="Times New Roman" w:eastAsia="Times New Roman" w:hAnsi="Times New Roman" w:cs="Times New Roman"/>
          <w:sz w:val="23"/>
          <w:szCs w:val="23"/>
        </w:rPr>
        <w:t>. Bandung: Pustaka Setia</w:t>
      </w:r>
    </w:p>
    <w:p w:rsidR="008B38F1" w:rsidRDefault="00BC54A7" w:rsidP="0006348C">
      <w:pPr>
        <w:spacing w:after="0" w:line="240" w:lineRule="auto"/>
        <w:ind w:left="957" w:hanging="95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Winarno, Budi. 2012. </w:t>
      </w:r>
      <w:r>
        <w:rPr>
          <w:rFonts w:ascii="Times New Roman" w:eastAsia="Times New Roman" w:hAnsi="Times New Roman" w:cs="Times New Roman"/>
          <w:i/>
          <w:sz w:val="23"/>
          <w:szCs w:val="23"/>
        </w:rPr>
        <w:t xml:space="preserve">Kebijakan Publik, Teori, Proses </w:t>
      </w:r>
      <w:r>
        <w:rPr>
          <w:rFonts w:ascii="Times New Roman" w:eastAsia="Times New Roman" w:hAnsi="Times New Roman" w:cs="Times New Roman"/>
          <w:i/>
          <w:sz w:val="23"/>
          <w:szCs w:val="23"/>
        </w:rPr>
        <w:t>Dan</w:t>
      </w:r>
      <w:r>
        <w:rPr>
          <w:rFonts w:ascii="Times New Roman" w:eastAsia="Times New Roman" w:hAnsi="Times New Roman" w:cs="Times New Roman"/>
          <w:i/>
          <w:sz w:val="23"/>
          <w:szCs w:val="23"/>
        </w:rPr>
        <w:t xml:space="preserve"> Studi Kasus. </w:t>
      </w:r>
      <w:r>
        <w:rPr>
          <w:rFonts w:ascii="Times New Roman" w:eastAsia="Times New Roman" w:hAnsi="Times New Roman" w:cs="Times New Roman"/>
          <w:sz w:val="23"/>
          <w:szCs w:val="23"/>
        </w:rPr>
        <w:t>Yogyakarta: CAPS</w:t>
      </w:r>
    </w:p>
    <w:p w:rsidR="008B38F1" w:rsidRDefault="00BC54A7" w:rsidP="0006348C">
      <w:pPr>
        <w:spacing w:after="0" w:line="240" w:lineRule="auto"/>
        <w:jc w:val="both"/>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Winardi.</w:t>
      </w:r>
      <w:proofErr w:type="gramEnd"/>
      <w:r>
        <w:rPr>
          <w:rFonts w:ascii="Times New Roman" w:eastAsia="Times New Roman" w:hAnsi="Times New Roman" w:cs="Times New Roman"/>
          <w:sz w:val="23"/>
          <w:szCs w:val="23"/>
        </w:rPr>
        <w:t xml:space="preserve"> 2011. </w:t>
      </w:r>
      <w:r>
        <w:rPr>
          <w:rFonts w:ascii="Times New Roman" w:eastAsia="Times New Roman" w:hAnsi="Times New Roman" w:cs="Times New Roman"/>
          <w:i/>
          <w:sz w:val="23"/>
          <w:szCs w:val="23"/>
        </w:rPr>
        <w:t xml:space="preserve">Kepemimpinan </w:t>
      </w:r>
      <w:r>
        <w:rPr>
          <w:rFonts w:ascii="Times New Roman" w:eastAsia="Times New Roman" w:hAnsi="Times New Roman" w:cs="Times New Roman"/>
          <w:i/>
          <w:sz w:val="23"/>
          <w:szCs w:val="23"/>
        </w:rPr>
        <w:t>dalam Manajemen</w:t>
      </w:r>
      <w:r>
        <w:rPr>
          <w:rFonts w:ascii="Times New Roman" w:eastAsia="Times New Roman" w:hAnsi="Times New Roman" w:cs="Times New Roman"/>
          <w:sz w:val="23"/>
          <w:szCs w:val="23"/>
        </w:rPr>
        <w:t xml:space="preserve">, Jakarta: PT. Rineka Cipta. </w:t>
      </w:r>
    </w:p>
    <w:p w:rsidR="008B38F1" w:rsidRDefault="00BC54A7" w:rsidP="0006348C">
      <w:pPr>
        <w:spacing w:after="0" w:line="240" w:lineRule="auto"/>
        <w:ind w:left="1134" w:hanging="113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Wulansari, Dewi. 2013. </w:t>
      </w:r>
      <w:r>
        <w:rPr>
          <w:rFonts w:ascii="Times New Roman" w:eastAsia="Times New Roman" w:hAnsi="Times New Roman" w:cs="Times New Roman"/>
          <w:i/>
          <w:sz w:val="23"/>
          <w:szCs w:val="23"/>
        </w:rPr>
        <w:t>Sosiologi Konsep Dan Teori</w:t>
      </w:r>
      <w:r>
        <w:rPr>
          <w:rFonts w:ascii="Times New Roman" w:eastAsia="Times New Roman" w:hAnsi="Times New Roman" w:cs="Times New Roman"/>
          <w:sz w:val="23"/>
          <w:szCs w:val="23"/>
        </w:rPr>
        <w:t>. Bandung: Refika Aditama</w:t>
      </w:r>
    </w:p>
    <w:p w:rsidR="008B38F1" w:rsidRDefault="008B38F1" w:rsidP="0006348C">
      <w:pPr>
        <w:spacing w:after="0" w:line="240" w:lineRule="auto"/>
        <w:ind w:left="1134" w:hanging="1134"/>
        <w:jc w:val="both"/>
        <w:rPr>
          <w:rFonts w:ascii="Times New Roman" w:eastAsia="Times New Roman" w:hAnsi="Times New Roman" w:cs="Times New Roman"/>
          <w:sz w:val="23"/>
          <w:szCs w:val="23"/>
        </w:rPr>
      </w:pPr>
    </w:p>
    <w:p w:rsidR="008B38F1" w:rsidRDefault="00BC54A7" w:rsidP="0006348C">
      <w:pPr>
        <w:spacing w:after="0" w:line="240" w:lineRule="auto"/>
        <w:ind w:left="1134" w:hanging="1134"/>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Dokumen-dokumen</w:t>
      </w:r>
    </w:p>
    <w:p w:rsidR="008B38F1" w:rsidRDefault="00BC54A7" w:rsidP="0006348C">
      <w:pPr>
        <w:spacing w:after="0" w:line="240" w:lineRule="auto"/>
        <w:ind w:left="920" w:hanging="9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Peraturan Daerah </w:t>
      </w:r>
      <w:proofErr w:type="gramStart"/>
      <w:r>
        <w:rPr>
          <w:rFonts w:ascii="Times New Roman" w:eastAsia="Times New Roman" w:hAnsi="Times New Roman" w:cs="Times New Roman"/>
          <w:sz w:val="23"/>
          <w:szCs w:val="23"/>
        </w:rPr>
        <w:t>kota</w:t>
      </w:r>
      <w:proofErr w:type="gramEnd"/>
      <w:r>
        <w:rPr>
          <w:rFonts w:ascii="Times New Roman" w:eastAsia="Times New Roman" w:hAnsi="Times New Roman" w:cs="Times New Roman"/>
          <w:sz w:val="23"/>
          <w:szCs w:val="23"/>
        </w:rPr>
        <w:t xml:space="preserve"> Samarinda Nomor 07 Tahun 2017 Tentang Pembinaan Terhadap Pengemis, Anak Jalan Dan Gelandangan</w:t>
      </w:r>
    </w:p>
    <w:sectPr w:rsidR="008B38F1" w:rsidSect="0006348C">
      <w:headerReference w:type="even" r:id="rId9"/>
      <w:headerReference w:type="default" r:id="rId10"/>
      <w:footerReference w:type="even" r:id="rId11"/>
      <w:footerReference w:type="default" r:id="rId12"/>
      <w:pgSz w:w="9979" w:h="14175"/>
      <w:pgMar w:top="629" w:right="1287" w:bottom="629" w:left="1332" w:header="851" w:footer="794" w:gutter="0"/>
      <w:pgNumType w:start="907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C54A7">
      <w:pPr>
        <w:spacing w:after="0" w:line="240" w:lineRule="auto"/>
      </w:pPr>
      <w:r>
        <w:separator/>
      </w:r>
    </w:p>
  </w:endnote>
  <w:endnote w:type="continuationSeparator" w:id="0">
    <w:p w:rsidR="00000000" w:rsidRDefault="00BC5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F1" w:rsidRDefault="008B38F1">
    <w:pPr>
      <w:pBdr>
        <w:bottom w:val="single" w:sz="6" w:space="1" w:color="000000"/>
      </w:pBdr>
      <w:tabs>
        <w:tab w:val="center" w:pos="4153"/>
        <w:tab w:val="right" w:pos="8306"/>
      </w:tabs>
      <w:spacing w:after="0" w:line="240" w:lineRule="auto"/>
      <w:rPr>
        <w:rFonts w:ascii="Trebuchet MS" w:eastAsia="Trebuchet MS" w:hAnsi="Trebuchet MS" w:cs="Trebuchet MS"/>
        <w:color w:val="000000"/>
        <w:sz w:val="20"/>
        <w:szCs w:val="20"/>
      </w:rPr>
    </w:pPr>
  </w:p>
  <w:p w:rsidR="008B38F1" w:rsidRDefault="00BC54A7">
    <w:pPr>
      <w:tabs>
        <w:tab w:val="center" w:pos="4153"/>
        <w:tab w:val="right" w:pos="8306"/>
      </w:tabs>
      <w:spacing w:after="0" w:line="240" w:lineRule="auto"/>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06348C">
      <w:rPr>
        <w:rFonts w:ascii="Arial" w:eastAsia="Arial" w:hAnsi="Arial" w:cs="Arial"/>
        <w:color w:val="000000"/>
        <w:sz w:val="20"/>
        <w:szCs w:val="20"/>
      </w:rPr>
      <w:fldChar w:fldCharType="separate"/>
    </w:r>
    <w:r w:rsidR="00D42ACA">
      <w:rPr>
        <w:rFonts w:ascii="Arial" w:eastAsia="Arial" w:hAnsi="Arial" w:cs="Arial"/>
        <w:noProof/>
        <w:color w:val="000000"/>
        <w:sz w:val="20"/>
        <w:szCs w:val="20"/>
      </w:rPr>
      <w:t>9088</w:t>
    </w:r>
    <w:r>
      <w:rPr>
        <w:rFonts w:ascii="Arial" w:eastAsia="Arial" w:hAnsi="Arial" w:cs="Arial"/>
        <w:color w:val="00000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F1" w:rsidRDefault="008B38F1">
    <w:pPr>
      <w:pBdr>
        <w:bottom w:val="single" w:sz="6" w:space="1" w:color="000000"/>
      </w:pBdr>
      <w:tabs>
        <w:tab w:val="center" w:pos="4153"/>
        <w:tab w:val="right" w:pos="8306"/>
      </w:tabs>
      <w:spacing w:after="0" w:line="240" w:lineRule="auto"/>
      <w:rPr>
        <w:rFonts w:ascii="Trebuchet MS" w:eastAsia="Trebuchet MS" w:hAnsi="Trebuchet MS" w:cs="Trebuchet MS"/>
        <w:color w:val="000000"/>
        <w:sz w:val="20"/>
        <w:szCs w:val="20"/>
      </w:rPr>
    </w:pPr>
  </w:p>
  <w:p w:rsidR="008B38F1" w:rsidRDefault="00BC54A7">
    <w:pPr>
      <w:tabs>
        <w:tab w:val="center" w:pos="4153"/>
        <w:tab w:val="right" w:pos="8306"/>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06348C">
      <w:rPr>
        <w:rFonts w:ascii="Arial" w:eastAsia="Arial" w:hAnsi="Arial" w:cs="Arial"/>
        <w:color w:val="000000"/>
        <w:sz w:val="20"/>
        <w:szCs w:val="20"/>
      </w:rPr>
      <w:fldChar w:fldCharType="separate"/>
    </w:r>
    <w:r w:rsidR="00D42ACA">
      <w:rPr>
        <w:rFonts w:ascii="Arial" w:eastAsia="Arial" w:hAnsi="Arial" w:cs="Arial"/>
        <w:noProof/>
        <w:color w:val="000000"/>
        <w:sz w:val="20"/>
        <w:szCs w:val="20"/>
      </w:rPr>
      <w:t>9089</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C54A7">
      <w:pPr>
        <w:spacing w:after="0" w:line="240" w:lineRule="auto"/>
      </w:pPr>
      <w:r>
        <w:separator/>
      </w:r>
    </w:p>
  </w:footnote>
  <w:footnote w:type="continuationSeparator" w:id="0">
    <w:p w:rsidR="00000000" w:rsidRDefault="00BC54A7">
      <w:pPr>
        <w:spacing w:after="0" w:line="240" w:lineRule="auto"/>
      </w:pPr>
      <w:r>
        <w:continuationSeparator/>
      </w:r>
    </w:p>
  </w:footnote>
  <w:footnote w:id="1">
    <w:p w:rsidR="008B38F1" w:rsidRDefault="00BC54A7">
      <w:pPr>
        <w:tabs>
          <w:tab w:val="left" w:pos="142"/>
        </w:tabs>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Mahasiswa Program S1 Administrasi Publik, Fakultas Ilmu Sosial dan Ilmu Politik,       </w:t>
      </w:r>
      <w:r>
        <w:rPr>
          <w:rFonts w:ascii="Times New Roman" w:eastAsia="Times New Roman" w:hAnsi="Times New Roman" w:cs="Times New Roman"/>
          <w:color w:val="000000"/>
          <w:sz w:val="20"/>
          <w:szCs w:val="20"/>
        </w:rPr>
        <w:tab/>
        <w:t xml:space="preserve"> Universitas Mulawarman. Email: trisandiku@gmail.com</w:t>
      </w:r>
    </w:p>
  </w:footnote>
  <w:footnote w:id="2">
    <w:p w:rsidR="008B38F1" w:rsidRDefault="00BC54A7">
      <w:pP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Dosen Pembimbing I Fakultas Ilmu Sosial dan Ilmu Politik</w:t>
      </w:r>
    </w:p>
  </w:footnote>
  <w:footnote w:id="3">
    <w:p w:rsidR="008B38F1" w:rsidRDefault="00BC54A7">
      <w:pP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Dosen Pembimbing II Fakultas Ilmu Sosial dan Ilmu Politik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F1" w:rsidRPr="0006348C" w:rsidRDefault="00BC54A7">
    <w:pPr>
      <w:pBdr>
        <w:bottom w:val="single" w:sz="6" w:space="1" w:color="000000"/>
      </w:pBdr>
      <w:tabs>
        <w:tab w:val="center" w:pos="4153"/>
        <w:tab w:val="right" w:pos="8306"/>
      </w:tabs>
      <w:spacing w:after="0" w:line="240" w:lineRule="auto"/>
      <w:ind w:right="13"/>
      <w:rPr>
        <w:rFonts w:ascii="Arial" w:eastAsia="Arial" w:hAnsi="Arial" w:cs="Arial"/>
        <w:color w:val="000000"/>
        <w:sz w:val="20"/>
        <w:szCs w:val="20"/>
      </w:rPr>
    </w:pPr>
    <w:proofErr w:type="gramStart"/>
    <w:r w:rsidRPr="0006348C">
      <w:rPr>
        <w:rFonts w:ascii="Arial" w:eastAsia="Arial" w:hAnsi="Arial" w:cs="Arial"/>
        <w:color w:val="000000"/>
        <w:sz w:val="20"/>
        <w:szCs w:val="20"/>
      </w:rPr>
      <w:t>eJournal</w:t>
    </w:r>
    <w:proofErr w:type="gramEnd"/>
    <w:r w:rsidRPr="0006348C">
      <w:rPr>
        <w:rFonts w:ascii="Arial" w:eastAsia="Arial" w:hAnsi="Arial" w:cs="Arial"/>
        <w:color w:val="000000"/>
        <w:sz w:val="20"/>
        <w:szCs w:val="20"/>
      </w:rPr>
      <w:t xml:space="preserve"> Administrasi Publik, </w:t>
    </w:r>
    <w:r w:rsidRPr="0006348C">
      <w:rPr>
        <w:rFonts w:ascii="Times New Roman" w:eastAsia="Times New Roman" w:hAnsi="Times New Roman" w:cs="Times New Roman"/>
        <w:sz w:val="20"/>
        <w:szCs w:val="20"/>
        <w:lang w:val="en-SG"/>
      </w:rPr>
      <w:t xml:space="preserve">Volume - 8, Nomor  - 2, </w:t>
    </w:r>
    <w:r w:rsidRPr="0006348C">
      <w:rPr>
        <w:rFonts w:ascii="Times New Roman" w:eastAsia="Times New Roman" w:hAnsi="Times New Roman" w:cs="Times New Roman"/>
        <w:sz w:val="20"/>
        <w:szCs w:val="20"/>
      </w:rPr>
      <w:t xml:space="preserve">2020: </w:t>
    </w:r>
    <w:r w:rsidR="00D42ACA">
      <w:rPr>
        <w:rFonts w:ascii="Times New Roman" w:eastAsia="Times New Roman" w:hAnsi="Times New Roman" w:cs="Times New Roman"/>
        <w:sz w:val="20"/>
        <w:szCs w:val="20"/>
        <w:lang w:val="en-SG"/>
      </w:rPr>
      <w:t>9078-9089</w:t>
    </w:r>
    <w:r w:rsidRPr="0006348C">
      <w:rPr>
        <w:rFonts w:ascii="Arial" w:eastAsia="Arial" w:hAnsi="Arial" w:cs="Arial"/>
        <w:color w:val="000000"/>
        <w:sz w:val="20"/>
        <w:szCs w:val="20"/>
      </w:rPr>
      <w:t xml:space="preserve"> </w:t>
    </w:r>
  </w:p>
  <w:p w:rsidR="008B38F1" w:rsidRDefault="008B38F1">
    <w:pPr>
      <w:tabs>
        <w:tab w:val="center" w:pos="4153"/>
        <w:tab w:val="right" w:pos="8306"/>
      </w:tabs>
      <w:spacing w:after="0" w:line="240" w:lineRule="auto"/>
      <w:ind w:right="360" w:firstLine="360"/>
      <w:rPr>
        <w:rFonts w:ascii="Trebuchet MS" w:eastAsia="Trebuchet MS" w:hAnsi="Trebuchet MS" w:cs="Trebuchet MS"/>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F1" w:rsidRPr="0006348C" w:rsidRDefault="00BC54A7">
    <w:pPr>
      <w:pBdr>
        <w:bottom w:val="single" w:sz="6" w:space="1" w:color="000000"/>
      </w:pBdr>
      <w:tabs>
        <w:tab w:val="center" w:pos="6960"/>
        <w:tab w:val="left" w:pos="7200"/>
      </w:tabs>
      <w:spacing w:after="0" w:line="240" w:lineRule="auto"/>
      <w:ind w:right="13"/>
      <w:jc w:val="both"/>
      <w:rPr>
        <w:rFonts w:ascii="Arial" w:eastAsia="Arial" w:hAnsi="Arial" w:cs="Arial"/>
        <w:color w:val="000000"/>
        <w:sz w:val="20"/>
        <w:szCs w:val="18"/>
      </w:rPr>
    </w:pPr>
    <w:r w:rsidRPr="0006348C">
      <w:rPr>
        <w:rFonts w:ascii="Times New Roman" w:eastAsia="Times New Roman" w:hAnsi="Times New Roman" w:cs="Times New Roman"/>
        <w:color w:val="000000"/>
        <w:sz w:val="20"/>
        <w:szCs w:val="18"/>
      </w:rPr>
      <w:t xml:space="preserve">Efektivitas </w:t>
    </w:r>
    <w:r w:rsidR="0006348C" w:rsidRPr="0006348C">
      <w:rPr>
        <w:rFonts w:ascii="Times New Roman" w:eastAsia="Times New Roman" w:hAnsi="Times New Roman" w:cs="Times New Roman"/>
        <w:color w:val="000000"/>
        <w:sz w:val="20"/>
        <w:szCs w:val="18"/>
      </w:rPr>
      <w:t>Pelaksanaan Larangan Memberi Uang Kepada Anjal</w:t>
    </w:r>
    <w:r w:rsidR="0006348C" w:rsidRPr="0006348C">
      <w:rPr>
        <w:rFonts w:ascii="Arial" w:eastAsia="Arial" w:hAnsi="Arial" w:cs="Arial"/>
        <w:color w:val="000000"/>
        <w:sz w:val="20"/>
        <w:szCs w:val="18"/>
      </w:rPr>
      <w:tab/>
      <w:t>(</w:t>
    </w:r>
    <w:r w:rsidRPr="0006348C">
      <w:rPr>
        <w:rFonts w:ascii="Times New Roman" w:eastAsia="Times New Roman" w:hAnsi="Times New Roman" w:cs="Times New Roman"/>
        <w:color w:val="000000"/>
        <w:sz w:val="20"/>
        <w:szCs w:val="18"/>
      </w:rPr>
      <w:t>Tri Sandi</w:t>
    </w:r>
    <w:r w:rsidR="0006348C" w:rsidRPr="0006348C">
      <w:rPr>
        <w:rFonts w:ascii="Times New Roman" w:eastAsia="Times New Roman" w:hAnsi="Times New Roman" w:cs="Times New Roman"/>
        <w:color w:val="000000"/>
        <w:sz w:val="20"/>
        <w:szCs w:val="18"/>
      </w:rPr>
      <w:t>)</w:t>
    </w:r>
  </w:p>
  <w:p w:rsidR="008B38F1" w:rsidRDefault="008B38F1">
    <w:pPr>
      <w:tabs>
        <w:tab w:val="center" w:pos="4153"/>
        <w:tab w:val="right" w:pos="8306"/>
      </w:tabs>
      <w:spacing w:after="0" w:line="240" w:lineRule="auto"/>
      <w:ind w:right="360" w:firstLine="360"/>
      <w:rPr>
        <w:rFonts w:ascii="Trebuchet MS" w:eastAsia="Trebuchet MS" w:hAnsi="Trebuchet MS" w:cs="Trebuchet MS"/>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start w:val="1"/>
      <w:numFmt w:val="decimal"/>
      <w:lvlText w:val="%1."/>
      <w:lvlJc w:val="left"/>
      <w:pPr>
        <w:ind w:left="425" w:hanging="425"/>
      </w:pPr>
      <w:rPr>
        <w:vertAlign w:val="baseline"/>
      </w:rPr>
    </w:lvl>
    <w:lvl w:ilvl="1">
      <w:start w:val="1"/>
      <w:numFmt w:val="decimal"/>
      <w:lvlText w:val="%1.%2"/>
      <w:lvlJc w:val="left"/>
      <w:pPr>
        <w:ind w:left="0" w:firstLine="0"/>
      </w:pPr>
      <w:rPr>
        <w:vertAlign w:val="baseline"/>
      </w:rPr>
    </w:lvl>
    <w:lvl w:ilvl="2">
      <w:start w:val="1"/>
      <w:numFmt w:val="decimal"/>
      <w:lvlText w:val="%1.%2.%3"/>
      <w:lvlJc w:val="left"/>
      <w:pPr>
        <w:ind w:left="0" w:firstLine="0"/>
      </w:pPr>
      <w:rPr>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1">
    <w:nsid w:val="A9132C40"/>
    <w:multiLevelType w:val="singleLevel"/>
    <w:tmpl w:val="A9132C40"/>
    <w:lvl w:ilvl="0">
      <w:start w:val="1"/>
      <w:numFmt w:val="lowerLetter"/>
      <w:lvlText w:val="%1."/>
      <w:lvlJc w:val="left"/>
      <w:pPr>
        <w:tabs>
          <w:tab w:val="left" w:pos="425"/>
        </w:tabs>
        <w:ind w:left="425" w:hanging="425"/>
      </w:pPr>
      <w:rPr>
        <w:rFonts w:hint="default"/>
      </w:rPr>
    </w:lvl>
  </w:abstractNum>
  <w:abstractNum w:abstractNumId="2">
    <w:nsid w:val="BF205925"/>
    <w:multiLevelType w:val="multilevel"/>
    <w:tmpl w:val="BF205925"/>
    <w:lvl w:ilvl="0">
      <w:start w:val="1"/>
      <w:numFmt w:val="decimal"/>
      <w:lvlText w:val="%1."/>
      <w:lvlJc w:val="left"/>
      <w:pPr>
        <w:ind w:left="425" w:hanging="42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C8879AEF"/>
    <w:multiLevelType w:val="multilevel"/>
    <w:tmpl w:val="C8879AEF"/>
    <w:lvl w:ilvl="0">
      <w:start w:val="1"/>
      <w:numFmt w:val="lowerLetter"/>
      <w:lvlText w:val="%1."/>
      <w:lvlJc w:val="left"/>
      <w:pPr>
        <w:ind w:left="425" w:hanging="42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CF092B84"/>
    <w:multiLevelType w:val="multilevel"/>
    <w:tmpl w:val="CF092B84"/>
    <w:lvl w:ilvl="0">
      <w:start w:val="1"/>
      <w:numFmt w:val="decimal"/>
      <w:lvlText w:val="%1."/>
      <w:lvlJc w:val="left"/>
      <w:pPr>
        <w:ind w:left="425" w:hanging="42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F4B5D9F5"/>
    <w:multiLevelType w:val="multilevel"/>
    <w:tmpl w:val="F4B5D9F5"/>
    <w:lvl w:ilvl="0">
      <w:start w:val="1"/>
      <w:numFmt w:val="lowerLetter"/>
      <w:lvlText w:val="%1)"/>
      <w:lvlJc w:val="left"/>
      <w:pPr>
        <w:ind w:left="425" w:hanging="42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0053208E"/>
    <w:multiLevelType w:val="multilevel"/>
    <w:tmpl w:val="0053208E"/>
    <w:lvl w:ilvl="0">
      <w:start w:val="1"/>
      <w:numFmt w:val="decimal"/>
      <w:lvlText w:val="%1."/>
      <w:lvlJc w:val="left"/>
      <w:pPr>
        <w:ind w:left="425" w:hanging="42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0248C179"/>
    <w:multiLevelType w:val="multilevel"/>
    <w:tmpl w:val="0248C179"/>
    <w:lvl w:ilvl="0">
      <w:start w:val="1"/>
      <w:numFmt w:val="decimal"/>
      <w:lvlText w:val="%1."/>
      <w:lvlJc w:val="left"/>
      <w:pPr>
        <w:ind w:left="425" w:hanging="42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452EE82"/>
    <w:multiLevelType w:val="singleLevel"/>
    <w:tmpl w:val="2452EE82"/>
    <w:lvl w:ilvl="0">
      <w:start w:val="1"/>
      <w:numFmt w:val="decimal"/>
      <w:lvlText w:val="%1."/>
      <w:lvlJc w:val="left"/>
      <w:pPr>
        <w:tabs>
          <w:tab w:val="left" w:pos="425"/>
        </w:tabs>
        <w:ind w:left="425" w:hanging="425"/>
      </w:pPr>
      <w:rPr>
        <w:rFonts w:hint="default"/>
      </w:rPr>
    </w:lvl>
  </w:abstractNum>
  <w:abstractNum w:abstractNumId="9">
    <w:nsid w:val="2470EC97"/>
    <w:multiLevelType w:val="multilevel"/>
    <w:tmpl w:val="2470EC97"/>
    <w:lvl w:ilvl="0">
      <w:start w:val="1"/>
      <w:numFmt w:val="upperLetter"/>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25B654F3"/>
    <w:multiLevelType w:val="multilevel"/>
    <w:tmpl w:val="25B654F3"/>
    <w:lvl w:ilvl="0">
      <w:start w:val="1"/>
      <w:numFmt w:val="decimal"/>
      <w:lvlText w:val="%1."/>
      <w:lvlJc w:val="left"/>
      <w:pPr>
        <w:ind w:left="425" w:hanging="425"/>
      </w:pPr>
      <w:rPr>
        <w:vertAlign w:val="baseline"/>
      </w:rPr>
    </w:lvl>
    <w:lvl w:ilvl="1">
      <w:start w:val="1"/>
      <w:numFmt w:val="decimal"/>
      <w:lvlText w:val="%1.%2."/>
      <w:lvlJc w:val="left"/>
      <w:pPr>
        <w:ind w:left="0" w:firstLine="0"/>
      </w:pPr>
      <w:rPr>
        <w:vertAlign w:val="baseline"/>
      </w:rPr>
    </w:lvl>
    <w:lvl w:ilvl="2">
      <w:start w:val="1"/>
      <w:numFmt w:val="decimal"/>
      <w:lvlText w:val="%1.%2.%3."/>
      <w:lvlJc w:val="left"/>
      <w:pPr>
        <w:ind w:left="0" w:firstLine="0"/>
      </w:pPr>
      <w:rPr>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11">
    <w:nsid w:val="2A8F537B"/>
    <w:multiLevelType w:val="multilevel"/>
    <w:tmpl w:val="2A8F537B"/>
    <w:lvl w:ilvl="0">
      <w:start w:val="1"/>
      <w:numFmt w:val="decimal"/>
      <w:lvlText w:val="%1."/>
      <w:lvlJc w:val="left"/>
      <w:pPr>
        <w:ind w:left="425" w:hanging="42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3FE8B7E6"/>
    <w:multiLevelType w:val="singleLevel"/>
    <w:tmpl w:val="3FE8B7E6"/>
    <w:lvl w:ilvl="0">
      <w:start w:val="1"/>
      <w:numFmt w:val="lowerLetter"/>
      <w:lvlText w:val="%1."/>
      <w:lvlJc w:val="left"/>
      <w:pPr>
        <w:tabs>
          <w:tab w:val="left" w:pos="425"/>
        </w:tabs>
        <w:ind w:left="425" w:hanging="425"/>
      </w:pPr>
      <w:rPr>
        <w:rFonts w:hint="default"/>
      </w:rPr>
    </w:lvl>
  </w:abstractNum>
  <w:abstractNum w:abstractNumId="13">
    <w:nsid w:val="4D4DC07F"/>
    <w:multiLevelType w:val="multilevel"/>
    <w:tmpl w:val="4D4DC07F"/>
    <w:lvl w:ilvl="0">
      <w:start w:val="1"/>
      <w:numFmt w:val="decimal"/>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5A241D34"/>
    <w:multiLevelType w:val="multilevel"/>
    <w:tmpl w:val="5A241D34"/>
    <w:lvl w:ilvl="0">
      <w:start w:val="1"/>
      <w:numFmt w:val="decimal"/>
      <w:lvlText w:val="%1."/>
      <w:lvlJc w:val="left"/>
      <w:pPr>
        <w:ind w:left="425" w:hanging="42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72183CF9"/>
    <w:multiLevelType w:val="multilevel"/>
    <w:tmpl w:val="72183CF9"/>
    <w:lvl w:ilvl="0">
      <w:start w:val="1"/>
      <w:numFmt w:val="decimal"/>
      <w:lvlText w:val="%1."/>
      <w:lvlJc w:val="left"/>
      <w:pPr>
        <w:ind w:left="425" w:hanging="42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
  </w:num>
  <w:num w:numId="2">
    <w:abstractNumId w:val="4"/>
  </w:num>
  <w:num w:numId="3">
    <w:abstractNumId w:val="12"/>
  </w:num>
  <w:num w:numId="4">
    <w:abstractNumId w:val="2"/>
  </w:num>
  <w:num w:numId="5">
    <w:abstractNumId w:val="8"/>
  </w:num>
  <w:num w:numId="6">
    <w:abstractNumId w:val="1"/>
  </w:num>
  <w:num w:numId="7">
    <w:abstractNumId w:val="10"/>
  </w:num>
  <w:num w:numId="8">
    <w:abstractNumId w:val="15"/>
  </w:num>
  <w:num w:numId="9">
    <w:abstractNumId w:val="7"/>
  </w:num>
  <w:num w:numId="10">
    <w:abstractNumId w:val="0"/>
  </w:num>
  <w:num w:numId="11">
    <w:abstractNumId w:val="11"/>
  </w:num>
  <w:num w:numId="12">
    <w:abstractNumId w:val="14"/>
  </w:num>
  <w:num w:numId="13">
    <w:abstractNumId w:val="3"/>
  </w:num>
  <w:num w:numId="14">
    <w:abstractNumId w:val="13"/>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8B38F1"/>
    <w:rsid w:val="0006348C"/>
    <w:rsid w:val="008B38F1"/>
    <w:rsid w:val="00BC54A7"/>
    <w:rsid w:val="00D42ACA"/>
    <w:rsid w:val="4C124E5A"/>
    <w:rsid w:val="66866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pPr>
        <w:spacing w:after="200" w:line="276" w:lineRule="auto"/>
      </w:pPr>
    </w:pPrDefault>
  </w:docDefaults>
  <w:latentStyles w:defLockedState="0" w:defUIPriority="0" w:defSemiHidden="0" w:defUnhideWhenUsed="0" w:defQFormat="0" w:count="267">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sz w:val="24"/>
      <w:szCs w:val="24"/>
    </w:rPr>
  </w:style>
  <w:style w:type="paragraph" w:styleId="Heading1">
    <w:name w:val="heading 1"/>
    <w:basedOn w:val="Normal"/>
    <w:next w:val="Normal"/>
    <w:pPr>
      <w:keepNext/>
      <w:jc w:val="center"/>
      <w:outlineLvl w:val="0"/>
    </w:pPr>
    <w:rPr>
      <w:rFonts w:ascii="Times New Roman" w:eastAsia="Times New Roman" w:hAnsi="Times New Roman" w:cs="Times New Roman"/>
      <w:b/>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jc w:val="center"/>
      <w:outlineLvl w:val="2"/>
    </w:pPr>
    <w:rPr>
      <w:rFonts w:ascii="Times New Roman" w:eastAsia="Times New Roman" w:hAnsi="Times New Roman" w:cs="Times New Roman"/>
      <w:b/>
      <w:sz w:val="36"/>
      <w:szCs w:val="36"/>
    </w:rPr>
  </w:style>
  <w:style w:type="paragraph" w:styleId="Heading4">
    <w:name w:val="heading 4"/>
    <w:basedOn w:val="Normal"/>
    <w:next w:val="Normal"/>
    <w:pPr>
      <w:keepNext/>
      <w:jc w:val="center"/>
      <w:outlineLvl w:val="3"/>
    </w:pPr>
    <w:rPr>
      <w:rFonts w:ascii="Times New Roman" w:eastAsia="Times New Roman" w:hAnsi="Times New Roman" w:cs="Times New Roman"/>
      <w:b/>
      <w:sz w:val="48"/>
      <w:szCs w:val="48"/>
    </w:rPr>
  </w:style>
  <w:style w:type="paragraph" w:styleId="Heading5">
    <w:name w:val="heading 5"/>
    <w:basedOn w:val="Normal"/>
    <w:next w:val="Normal"/>
    <w:p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pPr>
      <w:keepNext/>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jc w:val="center"/>
    </w:pPr>
    <w:rPr>
      <w:rFonts w:ascii="Times New Roman" w:eastAsia="Times New Roman" w:hAnsi="Times New Roman" w:cs="Times New Roman"/>
      <w:b/>
    </w:rPr>
  </w:style>
  <w:style w:type="table" w:customStyle="1" w:styleId="TableNormal1">
    <w:name w:val="Table Normal1"/>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pPr>
        <w:spacing w:after="200" w:line="276" w:lineRule="auto"/>
      </w:pPr>
    </w:pPrDefault>
  </w:docDefaults>
  <w:latentStyles w:defLockedState="0" w:defUIPriority="0" w:defSemiHidden="0" w:defUnhideWhenUsed="0" w:defQFormat="0" w:count="267">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sz w:val="24"/>
      <w:szCs w:val="24"/>
    </w:rPr>
  </w:style>
  <w:style w:type="paragraph" w:styleId="Heading1">
    <w:name w:val="heading 1"/>
    <w:basedOn w:val="Normal"/>
    <w:next w:val="Normal"/>
    <w:pPr>
      <w:keepNext/>
      <w:jc w:val="center"/>
      <w:outlineLvl w:val="0"/>
    </w:pPr>
    <w:rPr>
      <w:rFonts w:ascii="Times New Roman" w:eastAsia="Times New Roman" w:hAnsi="Times New Roman" w:cs="Times New Roman"/>
      <w:b/>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jc w:val="center"/>
      <w:outlineLvl w:val="2"/>
    </w:pPr>
    <w:rPr>
      <w:rFonts w:ascii="Times New Roman" w:eastAsia="Times New Roman" w:hAnsi="Times New Roman" w:cs="Times New Roman"/>
      <w:b/>
      <w:sz w:val="36"/>
      <w:szCs w:val="36"/>
    </w:rPr>
  </w:style>
  <w:style w:type="paragraph" w:styleId="Heading4">
    <w:name w:val="heading 4"/>
    <w:basedOn w:val="Normal"/>
    <w:next w:val="Normal"/>
    <w:pPr>
      <w:keepNext/>
      <w:jc w:val="center"/>
      <w:outlineLvl w:val="3"/>
    </w:pPr>
    <w:rPr>
      <w:rFonts w:ascii="Times New Roman" w:eastAsia="Times New Roman" w:hAnsi="Times New Roman" w:cs="Times New Roman"/>
      <w:b/>
      <w:sz w:val="48"/>
      <w:szCs w:val="48"/>
    </w:rPr>
  </w:style>
  <w:style w:type="paragraph" w:styleId="Heading5">
    <w:name w:val="heading 5"/>
    <w:basedOn w:val="Normal"/>
    <w:next w:val="Normal"/>
    <w:p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pPr>
      <w:keepNext/>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jc w:val="center"/>
    </w:pPr>
    <w:rPr>
      <w:rFonts w:ascii="Times New Roman" w:eastAsia="Times New Roman" w:hAnsi="Times New Roman" w:cs="Times New Roman"/>
      <w:b/>
    </w:rPr>
  </w:style>
  <w:style w:type="table" w:customStyle="1" w:styleId="TableNormal1">
    <w:name w:val="Table Normal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3756</Words>
  <Characters>21411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Pc</dc:creator>
  <cp:lastModifiedBy>BILLING</cp:lastModifiedBy>
  <cp:revision>4</cp:revision>
  <cp:lastPrinted>2020-06-08T02:10:00Z</cp:lastPrinted>
  <dcterms:created xsi:type="dcterms:W3CDTF">2020-04-29T02:43:00Z</dcterms:created>
  <dcterms:modified xsi:type="dcterms:W3CDTF">2020-06-08T02:15:00Z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